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1"/>
        <w:rPr>
          <w:rFonts w:ascii="Times New Roman"/>
          <w:sz w:val="23"/>
        </w:rPr>
      </w:pPr>
    </w:p>
    <w:p>
      <w:pPr>
        <w:spacing w:before="0" w:line="922" w:lineRule="exact"/>
        <w:ind w:left="0" w:right="94" w:firstLine="0"/>
        <w:jc w:val="center"/>
        <w:rPr>
          <w:rFonts w:hint="eastAsia" w:ascii="宋体" w:eastAsia="宋体"/>
          <w:sz w:val="72"/>
          <w:szCs w:val="72"/>
        </w:rPr>
      </w:pPr>
      <w:bookmarkStart w:id="0" w:name="目录"/>
      <w:bookmarkEnd w:id="0"/>
      <w:r>
        <w:rPr>
          <w:rFonts w:hint="eastAsia" w:ascii="宋体" w:eastAsia="宋体"/>
          <w:sz w:val="72"/>
          <w:szCs w:val="72"/>
          <w:lang w:val="en-US" w:eastAsia="zh-CN"/>
        </w:rPr>
        <w:t>石龙区民政局</w:t>
      </w:r>
      <w:r>
        <w:rPr>
          <w:rFonts w:hint="eastAsia" w:ascii="宋体" w:eastAsia="宋体"/>
          <w:sz w:val="72"/>
          <w:szCs w:val="72"/>
        </w:rPr>
        <w:t>基层政务公开标准目录汇编</w:t>
      </w:r>
    </w:p>
    <w:p>
      <w:pPr>
        <w:spacing w:before="0" w:line="922" w:lineRule="exact"/>
        <w:ind w:left="0" w:right="94" w:firstLine="0"/>
        <w:jc w:val="center"/>
        <w:rPr>
          <w:rFonts w:hint="eastAsia" w:ascii="宋体" w:eastAsia="宋体"/>
          <w:sz w:val="72"/>
          <w:szCs w:val="72"/>
        </w:rPr>
      </w:pPr>
    </w:p>
    <w:p>
      <w:pPr>
        <w:pStyle w:val="2"/>
        <w:rPr>
          <w:rFonts w:ascii="宋体"/>
          <w:sz w:val="72"/>
          <w:szCs w:val="72"/>
        </w:rPr>
      </w:pPr>
    </w:p>
    <w:p>
      <w:pPr>
        <w:pStyle w:val="2"/>
        <w:spacing w:before="6"/>
        <w:rPr>
          <w:rFonts w:ascii="宋体"/>
          <w:sz w:val="51"/>
        </w:rPr>
      </w:pPr>
    </w:p>
    <w:p>
      <w:pPr>
        <w:spacing w:before="0"/>
        <w:ind w:left="0" w:right="94" w:firstLine="0"/>
        <w:jc w:val="center"/>
        <w:rPr>
          <w:rFonts w:hint="eastAsia" w:ascii="宋体" w:eastAsia="宋体"/>
          <w:sz w:val="48"/>
        </w:rPr>
      </w:pPr>
      <w:r>
        <w:rPr>
          <w:rFonts w:ascii="Times New Roman" w:eastAsia="Times New Roman"/>
          <w:sz w:val="48"/>
        </w:rPr>
        <w:t xml:space="preserve">2020 </w:t>
      </w:r>
      <w:r>
        <w:rPr>
          <w:rFonts w:hint="eastAsia" w:ascii="宋体" w:eastAsia="宋体"/>
          <w:spacing w:val="-60"/>
          <w:sz w:val="48"/>
        </w:rPr>
        <w:t xml:space="preserve">年 </w:t>
      </w:r>
      <w:r>
        <w:rPr>
          <w:rFonts w:hint="eastAsia" w:ascii="宋体" w:eastAsia="宋体"/>
          <w:spacing w:val="-60"/>
          <w:sz w:val="48"/>
          <w:lang w:val="en-US" w:eastAsia="zh-CN"/>
        </w:rPr>
        <w:t>8</w:t>
      </w:r>
      <w:r>
        <w:rPr>
          <w:rFonts w:ascii="Times New Roman" w:eastAsia="Times New Roman"/>
          <w:sz w:val="48"/>
        </w:rPr>
        <w:t xml:space="preserve"> </w:t>
      </w:r>
      <w:r>
        <w:rPr>
          <w:rFonts w:hint="eastAsia" w:ascii="宋体" w:eastAsia="宋体"/>
          <w:sz w:val="48"/>
        </w:rPr>
        <w:t>月</w:t>
      </w:r>
    </w:p>
    <w:p>
      <w:pPr>
        <w:spacing w:after="0"/>
        <w:jc w:val="center"/>
        <w:rPr>
          <w:rFonts w:hint="eastAsia" w:ascii="宋体" w:eastAsia="宋体"/>
          <w:sz w:val="48"/>
        </w:rPr>
        <w:sectPr>
          <w:type w:val="continuous"/>
          <w:pgSz w:w="16840" w:h="11910" w:orient="landscape"/>
          <w:pgMar w:top="1100" w:right="758" w:bottom="280" w:left="740" w:header="720" w:footer="720" w:gutter="0"/>
        </w:sectPr>
      </w:pPr>
    </w:p>
    <w:p>
      <w:pPr>
        <w:pStyle w:val="2"/>
        <w:rPr>
          <w:rFonts w:ascii="宋体"/>
          <w:sz w:val="20"/>
        </w:rPr>
      </w:pPr>
    </w:p>
    <w:p>
      <w:pPr>
        <w:pStyle w:val="2"/>
        <w:spacing w:before="2"/>
        <w:rPr>
          <w:rFonts w:ascii="宋体"/>
          <w:sz w:val="15"/>
        </w:rPr>
      </w:pPr>
    </w:p>
    <w:p>
      <w:pPr>
        <w:tabs>
          <w:tab w:val="left" w:pos="1439"/>
        </w:tabs>
        <w:spacing w:before="33"/>
        <w:ind w:left="0" w:right="94" w:firstLine="0"/>
        <w:jc w:val="center"/>
        <w:rPr>
          <w:rFonts w:hint="eastAsia" w:ascii="黑体" w:eastAsia="黑体"/>
          <w:sz w:val="48"/>
        </w:rPr>
      </w:pPr>
      <w:r>
        <w:rPr>
          <w:rFonts w:hint="eastAsia" w:ascii="黑体" w:eastAsia="黑体"/>
          <w:sz w:val="48"/>
        </w:rPr>
        <w:t>目</w:t>
      </w:r>
      <w:r>
        <w:rPr>
          <w:rFonts w:hint="eastAsia" w:ascii="黑体" w:eastAsia="黑体"/>
          <w:sz w:val="48"/>
        </w:rPr>
        <w:tab/>
      </w:r>
      <w:r>
        <w:rPr>
          <w:rFonts w:hint="eastAsia" w:ascii="黑体" w:eastAsia="黑体"/>
          <w:sz w:val="48"/>
        </w:rPr>
        <w:t>录</w:t>
      </w:r>
    </w:p>
    <w:p>
      <w:pPr>
        <w:pStyle w:val="6"/>
        <w:numPr>
          <w:ilvl w:val="0"/>
          <w:numId w:val="0"/>
        </w:numPr>
        <w:tabs>
          <w:tab w:val="left" w:pos="1567"/>
          <w:tab w:val="right" w:leader="dot" w:pos="12924"/>
        </w:tabs>
        <w:spacing w:before="214" w:after="0" w:line="240" w:lineRule="auto"/>
        <w:ind w:left="1243" w:leftChars="0" w:right="0" w:rightChars="0"/>
        <w:jc w:val="left"/>
        <w:rPr>
          <w:rFonts w:hint="default" w:eastAsia="宋体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1.</w:t>
      </w:r>
      <w:r>
        <w:rPr>
          <w:sz w:val="32"/>
        </w:rPr>
        <w:t>社会救助领域基层政务公开标准目录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3-4</w:t>
      </w: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  <w:bookmarkStart w:id="1" w:name="1.重大项目建设领域基层政务公开标准目录"/>
      <w:bookmarkEnd w:id="1"/>
      <w:bookmarkStart w:id="2" w:name="组合 1"/>
      <w:bookmarkEnd w:id="2"/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87"/>
        <w:ind w:left="3178" w:right="3160" w:firstLine="0"/>
        <w:jc w:val="center"/>
        <w:rPr>
          <w:rFonts w:hint="eastAsia" w:ascii="方正小标宋_GBK" w:eastAsia="方正小标宋_GBK"/>
          <w:sz w:val="28"/>
        </w:rPr>
      </w:pPr>
      <w:bookmarkStart w:id="3" w:name="5.社会救助领域基层政务公开标准目录"/>
      <w:bookmarkEnd w:id="3"/>
    </w:p>
    <w:p>
      <w:pPr>
        <w:spacing w:before="87"/>
        <w:ind w:left="3178" w:right="3160" w:firstLine="0"/>
        <w:jc w:val="center"/>
        <w:rPr>
          <w:rFonts w:hint="eastAsia" w:ascii="方正小标宋_GBK" w:eastAsia="方正小标宋_GBK"/>
          <w:sz w:val="28"/>
        </w:rPr>
      </w:pPr>
      <w:bookmarkStart w:id="6" w:name="_GoBack"/>
      <w:bookmarkEnd w:id="6"/>
      <w:r>
        <w:rPr>
          <w:rFonts w:hint="eastAsia" w:ascii="方正小标宋_GBK" w:eastAsia="方正小标宋_GBK"/>
          <w:sz w:val="28"/>
        </w:rPr>
        <w:t>社会救助领域基层政务公开标准目录</w:t>
      </w:r>
    </w:p>
    <w:p>
      <w:pPr>
        <w:pStyle w:val="2"/>
        <w:spacing w:before="16"/>
        <w:rPr>
          <w:sz w:val="5"/>
        </w:rPr>
      </w:pPr>
    </w:p>
    <w:tbl>
      <w:tblPr>
        <w:tblStyle w:val="3"/>
        <w:tblW w:w="0" w:type="auto"/>
        <w:tblInd w:w="30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89"/>
        <w:gridCol w:w="489"/>
        <w:gridCol w:w="3525"/>
        <w:gridCol w:w="3129"/>
        <w:gridCol w:w="1651"/>
        <w:gridCol w:w="1123"/>
        <w:gridCol w:w="1229"/>
        <w:gridCol w:w="450"/>
        <w:gridCol w:w="410"/>
        <w:gridCol w:w="450"/>
        <w:gridCol w:w="569"/>
        <w:gridCol w:w="397"/>
        <w:gridCol w:w="5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304" w:type="dxa"/>
            <w:vMerge w:val="restart"/>
          </w:tcPr>
          <w:p>
            <w:pPr>
              <w:pStyle w:val="7"/>
              <w:spacing w:before="1"/>
              <w:rPr>
                <w:rFonts w:ascii="方正小标宋_GBK"/>
                <w:sz w:val="18"/>
              </w:rPr>
            </w:pPr>
          </w:p>
          <w:p>
            <w:pPr>
              <w:pStyle w:val="7"/>
              <w:spacing w:line="230" w:lineRule="auto"/>
              <w:ind w:left="78" w:right="44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序号</w:t>
            </w:r>
          </w:p>
        </w:tc>
        <w:tc>
          <w:tcPr>
            <w:tcW w:w="978" w:type="dxa"/>
            <w:gridSpan w:val="2"/>
          </w:tcPr>
          <w:p>
            <w:pPr>
              <w:pStyle w:val="7"/>
              <w:spacing w:before="122"/>
              <w:ind w:left="176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公开事项</w:t>
            </w:r>
          </w:p>
        </w:tc>
        <w:tc>
          <w:tcPr>
            <w:tcW w:w="3525" w:type="dxa"/>
            <w:vMerge w:val="restart"/>
          </w:tcPr>
          <w:p>
            <w:pPr>
              <w:pStyle w:val="7"/>
              <w:spacing w:before="12"/>
              <w:rPr>
                <w:rFonts w:ascii="方正小标宋_GBK"/>
                <w:sz w:val="17"/>
              </w:rPr>
            </w:pPr>
          </w:p>
          <w:p>
            <w:pPr>
              <w:pStyle w:val="7"/>
              <w:spacing w:line="201" w:lineRule="exact"/>
              <w:ind w:left="1441" w:right="1413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w w:val="95"/>
                <w:sz w:val="16"/>
              </w:rPr>
              <w:t>公开内容</w:t>
            </w:r>
          </w:p>
          <w:p>
            <w:pPr>
              <w:pStyle w:val="7"/>
              <w:spacing w:line="201" w:lineRule="exact"/>
              <w:ind w:left="1441" w:right="1413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w w:val="95"/>
                <w:sz w:val="16"/>
              </w:rPr>
              <w:t>（要素）</w:t>
            </w:r>
          </w:p>
        </w:tc>
        <w:tc>
          <w:tcPr>
            <w:tcW w:w="3129" w:type="dxa"/>
            <w:vMerge w:val="restart"/>
          </w:tcPr>
          <w:p>
            <w:pPr>
              <w:pStyle w:val="7"/>
              <w:spacing w:before="4"/>
              <w:rPr>
                <w:rFonts w:ascii="方正小标宋_GBK"/>
                <w:sz w:val="23"/>
              </w:rPr>
            </w:pPr>
          </w:p>
          <w:p>
            <w:pPr>
              <w:pStyle w:val="7"/>
              <w:spacing w:before="1"/>
              <w:ind w:left="1227" w:right="1200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公开依据</w:t>
            </w:r>
          </w:p>
        </w:tc>
        <w:tc>
          <w:tcPr>
            <w:tcW w:w="1651" w:type="dxa"/>
            <w:vMerge w:val="restart"/>
          </w:tcPr>
          <w:p>
            <w:pPr>
              <w:pStyle w:val="7"/>
              <w:spacing w:before="4"/>
              <w:rPr>
                <w:rFonts w:ascii="方正小标宋_GBK"/>
                <w:sz w:val="23"/>
              </w:rPr>
            </w:pPr>
          </w:p>
          <w:p>
            <w:pPr>
              <w:pStyle w:val="7"/>
              <w:spacing w:before="1"/>
              <w:ind w:left="511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公开时限</w:t>
            </w:r>
          </w:p>
        </w:tc>
        <w:tc>
          <w:tcPr>
            <w:tcW w:w="1123" w:type="dxa"/>
            <w:vMerge w:val="restart"/>
          </w:tcPr>
          <w:p>
            <w:pPr>
              <w:pStyle w:val="7"/>
              <w:spacing w:before="4"/>
              <w:rPr>
                <w:rFonts w:ascii="方正小标宋_GBK"/>
                <w:sz w:val="23"/>
              </w:rPr>
            </w:pPr>
          </w:p>
          <w:p>
            <w:pPr>
              <w:pStyle w:val="7"/>
              <w:spacing w:before="1"/>
              <w:ind w:left="246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公开主体</w:t>
            </w:r>
          </w:p>
        </w:tc>
        <w:tc>
          <w:tcPr>
            <w:tcW w:w="1229" w:type="dxa"/>
            <w:vMerge w:val="restart"/>
          </w:tcPr>
          <w:p>
            <w:pPr>
              <w:pStyle w:val="7"/>
              <w:spacing w:before="4"/>
              <w:rPr>
                <w:rFonts w:ascii="方正小标宋_GBK"/>
                <w:sz w:val="23"/>
              </w:rPr>
            </w:pPr>
          </w:p>
          <w:p>
            <w:pPr>
              <w:pStyle w:val="7"/>
              <w:spacing w:before="1"/>
              <w:ind w:left="60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公开渠道和载体</w:t>
            </w:r>
          </w:p>
        </w:tc>
        <w:tc>
          <w:tcPr>
            <w:tcW w:w="860" w:type="dxa"/>
            <w:gridSpan w:val="2"/>
          </w:tcPr>
          <w:p>
            <w:pPr>
              <w:pStyle w:val="7"/>
              <w:spacing w:before="122"/>
              <w:ind w:left="112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公开对象</w:t>
            </w:r>
          </w:p>
        </w:tc>
        <w:tc>
          <w:tcPr>
            <w:tcW w:w="1019" w:type="dxa"/>
            <w:gridSpan w:val="2"/>
          </w:tcPr>
          <w:p>
            <w:pPr>
              <w:pStyle w:val="7"/>
              <w:spacing w:before="27" w:line="196" w:lineRule="exact"/>
              <w:ind w:left="347" w:right="332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公开方式</w:t>
            </w:r>
          </w:p>
        </w:tc>
        <w:tc>
          <w:tcPr>
            <w:tcW w:w="952" w:type="dxa"/>
            <w:gridSpan w:val="2"/>
          </w:tcPr>
          <w:p>
            <w:pPr>
              <w:pStyle w:val="7"/>
              <w:spacing w:before="122"/>
              <w:ind w:left="153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>
            <w:pPr>
              <w:pStyle w:val="7"/>
              <w:spacing w:before="94" w:line="230" w:lineRule="auto"/>
              <w:ind w:left="91" w:right="58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一级事项</w:t>
            </w:r>
          </w:p>
        </w:tc>
        <w:tc>
          <w:tcPr>
            <w:tcW w:w="489" w:type="dxa"/>
          </w:tcPr>
          <w:p>
            <w:pPr>
              <w:pStyle w:val="7"/>
              <w:spacing w:before="94" w:line="230" w:lineRule="auto"/>
              <w:ind w:left="91" w:right="29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二级事项</w:t>
            </w:r>
          </w:p>
        </w:tc>
        <w:tc>
          <w:tcPr>
            <w:tcW w:w="35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</w:tcPr>
          <w:p>
            <w:pPr>
              <w:pStyle w:val="7"/>
              <w:spacing w:before="94" w:line="230" w:lineRule="auto"/>
              <w:ind w:left="144" w:right="45" w:hanging="80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全社会</w:t>
            </w:r>
          </w:p>
        </w:tc>
        <w:tc>
          <w:tcPr>
            <w:tcW w:w="410" w:type="dxa"/>
          </w:tcPr>
          <w:p>
            <w:pPr>
              <w:pStyle w:val="7"/>
              <w:spacing w:before="94" w:line="230" w:lineRule="auto"/>
              <w:ind w:left="44" w:right="26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特定群体</w:t>
            </w:r>
          </w:p>
        </w:tc>
        <w:tc>
          <w:tcPr>
            <w:tcW w:w="450" w:type="dxa"/>
          </w:tcPr>
          <w:p>
            <w:pPr>
              <w:pStyle w:val="7"/>
              <w:spacing w:before="9"/>
              <w:rPr>
                <w:rFonts w:ascii="方正小标宋_GBK"/>
                <w:sz w:val="10"/>
              </w:rPr>
            </w:pPr>
          </w:p>
          <w:p>
            <w:pPr>
              <w:pStyle w:val="7"/>
              <w:ind w:left="13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主动</w:t>
            </w:r>
          </w:p>
        </w:tc>
        <w:tc>
          <w:tcPr>
            <w:tcW w:w="569" w:type="dxa"/>
          </w:tcPr>
          <w:p>
            <w:pPr>
              <w:pStyle w:val="7"/>
              <w:spacing w:before="94" w:line="230" w:lineRule="auto"/>
              <w:ind w:left="122" w:right="13" w:hanging="80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依申请公开</w:t>
            </w:r>
          </w:p>
        </w:tc>
        <w:tc>
          <w:tcPr>
            <w:tcW w:w="397" w:type="dxa"/>
          </w:tcPr>
          <w:p>
            <w:pPr>
              <w:pStyle w:val="7"/>
              <w:spacing w:before="9"/>
              <w:rPr>
                <w:rFonts w:ascii="方正小标宋_GBK"/>
                <w:sz w:val="10"/>
              </w:rPr>
            </w:pPr>
          </w:p>
          <w:p>
            <w:pPr>
              <w:pStyle w:val="7"/>
              <w:ind w:left="12" w:right="4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县级</w:t>
            </w:r>
          </w:p>
        </w:tc>
        <w:tc>
          <w:tcPr>
            <w:tcW w:w="555" w:type="dxa"/>
          </w:tcPr>
          <w:p>
            <w:pPr>
              <w:pStyle w:val="7"/>
              <w:spacing w:before="94" w:line="230" w:lineRule="auto"/>
              <w:ind w:left="191" w:right="11" w:hanging="159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乡、村级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304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2"/>
              <w:rPr>
                <w:rFonts w:ascii="方正小标宋_GBK"/>
                <w:sz w:val="11"/>
              </w:rPr>
            </w:pPr>
          </w:p>
          <w:p>
            <w:pPr>
              <w:pStyle w:val="7"/>
              <w:ind w:left="11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9" w:type="dxa"/>
            <w:vMerge w:val="restart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1"/>
              <w:rPr>
                <w:rFonts w:ascii="方正小标宋_GBK"/>
                <w:sz w:val="11"/>
              </w:rPr>
            </w:pPr>
          </w:p>
          <w:p>
            <w:pPr>
              <w:pStyle w:val="7"/>
              <w:spacing w:line="230" w:lineRule="auto"/>
              <w:ind w:left="91" w:right="58"/>
              <w:jc w:val="both"/>
              <w:rPr>
                <w:sz w:val="16"/>
              </w:rPr>
            </w:pPr>
            <w:r>
              <w:rPr>
                <w:sz w:val="16"/>
              </w:rPr>
              <w:t>最低生活保障</w:t>
            </w:r>
          </w:p>
        </w:tc>
        <w:tc>
          <w:tcPr>
            <w:tcW w:w="489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6"/>
              <w:rPr>
                <w:rFonts w:ascii="方正小标宋_GBK"/>
                <w:sz w:val="16"/>
              </w:rPr>
            </w:pPr>
          </w:p>
          <w:p>
            <w:pPr>
              <w:pStyle w:val="7"/>
              <w:spacing w:line="230" w:lineRule="auto"/>
              <w:ind w:left="91" w:right="59"/>
              <w:jc w:val="both"/>
              <w:rPr>
                <w:sz w:val="16"/>
              </w:rPr>
            </w:pPr>
            <w:r>
              <w:rPr>
                <w:spacing w:val="-9"/>
                <w:sz w:val="16"/>
              </w:rPr>
              <w:t>政策法规文件</w:t>
            </w:r>
          </w:p>
        </w:tc>
        <w:tc>
          <w:tcPr>
            <w:tcW w:w="3525" w:type="dxa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198"/>
              </w:tabs>
              <w:spacing w:before="78" w:after="0" w:line="232" w:lineRule="auto"/>
              <w:ind w:left="31" w:right="-15" w:firstLine="0"/>
              <w:jc w:val="left"/>
              <w:rPr>
                <w:sz w:val="16"/>
              </w:rPr>
            </w:pPr>
            <w:r>
              <w:rPr>
                <w:spacing w:val="5"/>
                <w:w w:val="95"/>
                <w:sz w:val="16"/>
              </w:rPr>
              <w:t>《国务院关于进一步加强和改进最低生活保障</w:t>
            </w:r>
            <w:r>
              <w:rPr>
                <w:sz w:val="16"/>
              </w:rPr>
              <w:t>工作的意见》（国发〔2012〕45号）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98"/>
              </w:tabs>
              <w:spacing w:before="0" w:after="0" w:line="230" w:lineRule="auto"/>
              <w:ind w:left="31" w:right="-15" w:firstLine="0"/>
              <w:jc w:val="left"/>
              <w:rPr>
                <w:sz w:val="16"/>
              </w:rPr>
            </w:pPr>
            <w:r>
              <w:rPr>
                <w:spacing w:val="5"/>
                <w:w w:val="95"/>
                <w:sz w:val="16"/>
              </w:rPr>
              <w:t>《最低生活保障审核审批办法</w:t>
            </w:r>
            <w:r>
              <w:rPr>
                <w:spacing w:val="7"/>
                <w:w w:val="95"/>
                <w:sz w:val="16"/>
              </w:rPr>
              <w:t>（试行</w:t>
            </w:r>
            <w:r>
              <w:rPr>
                <w:spacing w:val="8"/>
                <w:w w:val="95"/>
                <w:sz w:val="16"/>
              </w:rPr>
              <w:t>）》</w:t>
            </w:r>
            <w:r>
              <w:rPr>
                <w:spacing w:val="7"/>
                <w:w w:val="95"/>
                <w:sz w:val="16"/>
              </w:rPr>
              <w:t>（民</w:t>
            </w:r>
            <w:r>
              <w:rPr>
                <w:sz w:val="16"/>
              </w:rPr>
              <w:t>发〔2012〕220号）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98"/>
              </w:tabs>
              <w:spacing w:before="0" w:after="0" w:line="230" w:lineRule="auto"/>
              <w:ind w:left="31" w:right="-15" w:firstLine="0"/>
              <w:jc w:val="left"/>
              <w:rPr>
                <w:sz w:val="16"/>
              </w:rPr>
            </w:pPr>
            <w:r>
              <w:rPr>
                <w:spacing w:val="5"/>
                <w:w w:val="95"/>
                <w:sz w:val="16"/>
              </w:rPr>
              <w:t>《河南省人民政府关于进一步做好城乡居民最</w:t>
            </w:r>
            <w:r>
              <w:rPr>
                <w:sz w:val="16"/>
              </w:rPr>
              <w:t xml:space="preserve">低生活保障工作的意见》（豫政〔2013〕51号） </w:t>
            </w:r>
          </w:p>
        </w:tc>
        <w:tc>
          <w:tcPr>
            <w:tcW w:w="3129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6"/>
              <w:rPr>
                <w:rFonts w:ascii="方正小标宋_GBK"/>
                <w:sz w:val="21"/>
              </w:rPr>
            </w:pPr>
          </w:p>
          <w:p>
            <w:pPr>
              <w:pStyle w:val="7"/>
              <w:spacing w:line="230" w:lineRule="auto"/>
              <w:ind w:left="31"/>
              <w:rPr>
                <w:rFonts w:hint="default" w:eastAsia="仿宋"/>
                <w:sz w:val="16"/>
                <w:lang w:val="en-US" w:eastAsia="zh-CN"/>
              </w:rPr>
            </w:pPr>
            <w:r>
              <w:rPr>
                <w:w w:val="95"/>
                <w:sz w:val="16"/>
              </w:rPr>
              <w:t>《中华人民共和国政府信息公开条例》（中</w:t>
            </w:r>
            <w:r>
              <w:rPr>
                <w:sz w:val="16"/>
              </w:rPr>
              <w:t>国人民共和国国务院令第711号）</w:t>
            </w:r>
            <w:r>
              <w:rPr>
                <w:rFonts w:hint="eastAsia"/>
                <w:sz w:val="16"/>
                <w:lang w:val="en-US" w:eastAsia="zh-CN"/>
              </w:rPr>
              <w:t>及各地相关规定</w:t>
            </w:r>
          </w:p>
        </w:tc>
        <w:tc>
          <w:tcPr>
            <w:tcW w:w="1651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6"/>
              <w:rPr>
                <w:rFonts w:ascii="方正小标宋_GBK"/>
                <w:sz w:val="21"/>
              </w:rPr>
            </w:pPr>
          </w:p>
          <w:p>
            <w:pPr>
              <w:pStyle w:val="7"/>
              <w:spacing w:line="230" w:lineRule="auto"/>
              <w:ind w:left="30" w:right="1"/>
              <w:rPr>
                <w:sz w:val="16"/>
              </w:rPr>
            </w:pPr>
            <w:r>
              <w:rPr>
                <w:sz w:val="16"/>
              </w:rPr>
              <w:t>制定或获取信息之日起10个工作日内</w:t>
            </w:r>
          </w:p>
        </w:tc>
        <w:tc>
          <w:tcPr>
            <w:tcW w:w="1123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2"/>
              <w:rPr>
                <w:rFonts w:ascii="方正小标宋_GBK"/>
                <w:sz w:val="11"/>
              </w:rPr>
            </w:pPr>
          </w:p>
          <w:p>
            <w:pPr>
              <w:pStyle w:val="7"/>
              <w:ind w:left="29"/>
              <w:rPr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石龙区</w:t>
            </w:r>
            <w:r>
              <w:rPr>
                <w:sz w:val="16"/>
              </w:rPr>
              <w:t>民政局</w:t>
            </w:r>
          </w:p>
        </w:tc>
        <w:tc>
          <w:tcPr>
            <w:tcW w:w="1229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9"/>
              <w:rPr>
                <w:rFonts w:ascii="方正小标宋_GBK"/>
                <w:sz w:val="21"/>
              </w:rPr>
            </w:pPr>
          </w:p>
          <w:p>
            <w:pPr>
              <w:pStyle w:val="7"/>
              <w:ind w:left="28"/>
              <w:rPr>
                <w:sz w:val="16"/>
              </w:rPr>
            </w:pPr>
            <w:r>
              <w:rPr>
                <w:sz w:val="16"/>
              </w:rPr>
              <w:t>■政府网站</w:t>
            </w: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2"/>
              <w:rPr>
                <w:rFonts w:ascii="方正小标宋_GBK"/>
                <w:sz w:val="11"/>
              </w:rPr>
            </w:pPr>
          </w:p>
          <w:p>
            <w:pPr>
              <w:pStyle w:val="7"/>
              <w:ind w:left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41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2"/>
              <w:rPr>
                <w:rFonts w:ascii="方正小标宋_GBK"/>
                <w:sz w:val="11"/>
              </w:rPr>
            </w:pPr>
          </w:p>
          <w:p>
            <w:pPr>
              <w:pStyle w:val="7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2"/>
              <w:rPr>
                <w:rFonts w:ascii="方正小标宋_GBK"/>
                <w:sz w:val="11"/>
              </w:rPr>
            </w:pPr>
          </w:p>
          <w:p>
            <w:pPr>
              <w:pStyle w:val="7"/>
              <w:ind w:left="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55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2"/>
              <w:rPr>
                <w:rFonts w:ascii="方正小标宋_GBK"/>
                <w:sz w:val="11"/>
              </w:rPr>
            </w:pPr>
          </w:p>
          <w:p>
            <w:pPr>
              <w:pStyle w:val="7"/>
              <w:ind w:right="18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304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6"/>
              <w:rPr>
                <w:rFonts w:ascii="方正小标宋_GBK"/>
                <w:sz w:val="17"/>
              </w:rPr>
            </w:pPr>
          </w:p>
          <w:p>
            <w:pPr>
              <w:pStyle w:val="7"/>
              <w:spacing w:before="1"/>
              <w:ind w:left="11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1"/>
              <w:rPr>
                <w:rFonts w:ascii="方正小标宋_GBK"/>
                <w:sz w:val="12"/>
              </w:rPr>
            </w:pPr>
          </w:p>
          <w:p>
            <w:pPr>
              <w:pStyle w:val="7"/>
              <w:spacing w:before="1" w:line="232" w:lineRule="auto"/>
              <w:ind w:left="90" w:right="59"/>
              <w:rPr>
                <w:sz w:val="16"/>
              </w:rPr>
            </w:pPr>
            <w:r>
              <w:rPr>
                <w:sz w:val="16"/>
              </w:rPr>
              <w:t>办事指南</w:t>
            </w:r>
          </w:p>
        </w:tc>
        <w:tc>
          <w:tcPr>
            <w:tcW w:w="3525" w:type="dxa"/>
          </w:tcPr>
          <w:p>
            <w:pPr>
              <w:pStyle w:val="7"/>
              <w:spacing w:before="109" w:line="201" w:lineRule="exact"/>
              <w:ind w:left="31"/>
              <w:rPr>
                <w:sz w:val="16"/>
              </w:rPr>
            </w:pPr>
            <w:r>
              <w:rPr>
                <w:w w:val="95"/>
                <w:sz w:val="16"/>
              </w:rPr>
              <w:t>1.办理事项</w:t>
            </w:r>
          </w:p>
          <w:p>
            <w:pPr>
              <w:pStyle w:val="7"/>
              <w:spacing w:line="197" w:lineRule="exact"/>
              <w:ind w:left="31"/>
              <w:rPr>
                <w:sz w:val="16"/>
              </w:rPr>
            </w:pPr>
            <w:r>
              <w:rPr>
                <w:w w:val="95"/>
                <w:sz w:val="16"/>
              </w:rPr>
              <w:t>2.办理条件</w:t>
            </w:r>
          </w:p>
          <w:p>
            <w:pPr>
              <w:pStyle w:val="7"/>
              <w:spacing w:line="197" w:lineRule="exact"/>
              <w:ind w:left="31"/>
              <w:rPr>
                <w:sz w:val="16"/>
              </w:rPr>
            </w:pPr>
            <w:r>
              <w:rPr>
                <w:sz w:val="16"/>
              </w:rPr>
              <w:t>3.最低生活保障标准</w:t>
            </w:r>
          </w:p>
          <w:p>
            <w:pPr>
              <w:pStyle w:val="7"/>
              <w:spacing w:line="197" w:lineRule="exact"/>
              <w:ind w:left="31"/>
              <w:rPr>
                <w:sz w:val="16"/>
              </w:rPr>
            </w:pPr>
            <w:r>
              <w:rPr>
                <w:w w:val="95"/>
                <w:sz w:val="16"/>
              </w:rPr>
              <w:t>4.申请材料</w:t>
            </w:r>
          </w:p>
          <w:p>
            <w:pPr>
              <w:pStyle w:val="7"/>
              <w:spacing w:line="197" w:lineRule="exact"/>
              <w:ind w:left="31"/>
              <w:rPr>
                <w:sz w:val="16"/>
              </w:rPr>
            </w:pPr>
            <w:r>
              <w:rPr>
                <w:w w:val="95"/>
                <w:sz w:val="16"/>
              </w:rPr>
              <w:t>5.办理流程</w:t>
            </w:r>
          </w:p>
          <w:p>
            <w:pPr>
              <w:pStyle w:val="7"/>
              <w:spacing w:line="201" w:lineRule="exact"/>
              <w:ind w:left="31"/>
              <w:rPr>
                <w:sz w:val="16"/>
              </w:rPr>
            </w:pPr>
            <w:r>
              <w:rPr>
                <w:sz w:val="16"/>
              </w:rPr>
              <w:t>6.办理时间、地点</w:t>
            </w:r>
          </w:p>
        </w:tc>
        <w:tc>
          <w:tcPr>
            <w:tcW w:w="3129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1"/>
              <w:rPr>
                <w:rFonts w:ascii="方正小标宋_GBK"/>
                <w:sz w:val="12"/>
              </w:rPr>
            </w:pPr>
          </w:p>
          <w:p>
            <w:pPr>
              <w:pStyle w:val="7"/>
              <w:spacing w:line="232" w:lineRule="auto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《中华人民共和国政府信息公开条例》（中</w:t>
            </w:r>
            <w:r>
              <w:rPr>
                <w:sz w:val="16"/>
              </w:rPr>
              <w:t>国人民共和国国务院令第711号）</w:t>
            </w:r>
            <w:r>
              <w:rPr>
                <w:rFonts w:hint="eastAsia"/>
                <w:sz w:val="16"/>
                <w:lang w:val="en-US" w:eastAsia="zh-CN"/>
              </w:rPr>
              <w:t>及各地相关规定</w:t>
            </w:r>
          </w:p>
        </w:tc>
        <w:tc>
          <w:tcPr>
            <w:tcW w:w="1651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1"/>
              <w:rPr>
                <w:rFonts w:ascii="方正小标宋_GBK"/>
                <w:sz w:val="12"/>
              </w:rPr>
            </w:pPr>
          </w:p>
          <w:p>
            <w:pPr>
              <w:pStyle w:val="7"/>
              <w:spacing w:line="232" w:lineRule="auto"/>
              <w:ind w:left="30" w:right="1"/>
              <w:rPr>
                <w:sz w:val="16"/>
              </w:rPr>
            </w:pPr>
            <w:r>
              <w:rPr>
                <w:sz w:val="16"/>
              </w:rPr>
              <w:t>制定或获取信息之日起10个工作日内</w:t>
            </w:r>
          </w:p>
        </w:tc>
        <w:tc>
          <w:tcPr>
            <w:tcW w:w="1123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6"/>
              <w:rPr>
                <w:rFonts w:ascii="方正小标宋_GBK"/>
                <w:sz w:val="17"/>
              </w:rPr>
            </w:pPr>
          </w:p>
          <w:p>
            <w:pPr>
              <w:pStyle w:val="7"/>
              <w:ind w:left="29"/>
              <w:rPr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石龙区</w:t>
            </w:r>
            <w:r>
              <w:rPr>
                <w:sz w:val="16"/>
              </w:rPr>
              <w:t>民政局</w:t>
            </w:r>
          </w:p>
        </w:tc>
        <w:tc>
          <w:tcPr>
            <w:tcW w:w="1229" w:type="dxa"/>
          </w:tcPr>
          <w:p>
            <w:pPr>
              <w:pStyle w:val="7"/>
              <w:spacing w:before="4"/>
              <w:rPr>
                <w:rFonts w:ascii="方正小标宋_GBK"/>
                <w:sz w:val="17"/>
              </w:rPr>
            </w:pPr>
          </w:p>
          <w:p>
            <w:pPr>
              <w:pStyle w:val="7"/>
              <w:spacing w:line="201" w:lineRule="exact"/>
              <w:ind w:left="28"/>
              <w:rPr>
                <w:sz w:val="16"/>
              </w:rPr>
            </w:pPr>
            <w:r>
              <w:rPr>
                <w:sz w:val="16"/>
              </w:rPr>
              <w:t>■政府网站</w:t>
            </w:r>
          </w:p>
          <w:p>
            <w:pPr>
              <w:pStyle w:val="7"/>
              <w:spacing w:before="1" w:line="232" w:lineRule="auto"/>
              <w:ind w:left="28" w:right="105"/>
              <w:rPr>
                <w:sz w:val="16"/>
              </w:rPr>
            </w:pPr>
            <w:r>
              <w:rPr>
                <w:sz w:val="16"/>
              </w:rPr>
              <w:t>■社区/企事业单位/村公示栏</w:t>
            </w:r>
          </w:p>
          <w:p>
            <w:pPr>
              <w:pStyle w:val="7"/>
              <w:spacing w:line="197" w:lineRule="exact"/>
              <w:ind w:left="28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6"/>
              <w:rPr>
                <w:rFonts w:ascii="方正小标宋_GBK"/>
                <w:sz w:val="17"/>
              </w:rPr>
            </w:pPr>
          </w:p>
          <w:p>
            <w:pPr>
              <w:pStyle w:val="7"/>
              <w:ind w:left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41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6"/>
              <w:rPr>
                <w:rFonts w:ascii="方正小标宋_GBK"/>
                <w:sz w:val="17"/>
              </w:rPr>
            </w:pPr>
          </w:p>
          <w:p>
            <w:pPr>
              <w:pStyle w:val="7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6"/>
              <w:rPr>
                <w:rFonts w:ascii="方正小标宋_GBK"/>
                <w:sz w:val="17"/>
              </w:rPr>
            </w:pPr>
          </w:p>
          <w:p>
            <w:pPr>
              <w:pStyle w:val="7"/>
              <w:ind w:left="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55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6"/>
              <w:rPr>
                <w:rFonts w:ascii="方正小标宋_GBK"/>
                <w:sz w:val="17"/>
              </w:rPr>
            </w:pPr>
          </w:p>
          <w:p>
            <w:pPr>
              <w:pStyle w:val="7"/>
              <w:ind w:right="18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304" w:type="dxa"/>
          </w:tcPr>
          <w:p>
            <w:pPr>
              <w:pStyle w:val="7"/>
              <w:spacing w:before="9"/>
              <w:rPr>
                <w:rFonts w:ascii="方正小标宋_GBK"/>
                <w:sz w:val="13"/>
              </w:rPr>
            </w:pPr>
          </w:p>
          <w:p>
            <w:pPr>
              <w:pStyle w:val="7"/>
              <w:ind w:left="11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>
            <w:pPr>
              <w:pStyle w:val="7"/>
              <w:spacing w:before="49" w:line="230" w:lineRule="auto"/>
              <w:ind w:left="90" w:right="59"/>
              <w:jc w:val="both"/>
              <w:rPr>
                <w:sz w:val="16"/>
              </w:rPr>
            </w:pPr>
            <w:r>
              <w:rPr>
                <w:sz w:val="16"/>
              </w:rPr>
              <w:t>审核审批信息</w:t>
            </w:r>
          </w:p>
        </w:tc>
        <w:tc>
          <w:tcPr>
            <w:tcW w:w="3525" w:type="dxa"/>
          </w:tcPr>
          <w:p>
            <w:pPr>
              <w:pStyle w:val="7"/>
              <w:spacing w:before="140" w:line="201" w:lineRule="exact"/>
              <w:ind w:left="31"/>
              <w:rPr>
                <w:sz w:val="16"/>
              </w:rPr>
            </w:pPr>
            <w:r>
              <w:rPr>
                <w:sz w:val="16"/>
              </w:rPr>
              <w:t>1.乡级：辖区内各村的对象人数</w:t>
            </w:r>
          </w:p>
          <w:p>
            <w:pPr>
              <w:pStyle w:val="7"/>
              <w:spacing w:line="201" w:lineRule="exact"/>
              <w:ind w:left="31"/>
              <w:rPr>
                <w:sz w:val="16"/>
              </w:rPr>
            </w:pPr>
            <w:r>
              <w:rPr>
                <w:sz w:val="16"/>
              </w:rPr>
              <w:t>2.村级：户主姓名、保障人口数、保障金额等</w:t>
            </w:r>
          </w:p>
        </w:tc>
        <w:tc>
          <w:tcPr>
            <w:tcW w:w="3129" w:type="dxa"/>
          </w:tcPr>
          <w:p>
            <w:pPr>
              <w:pStyle w:val="7"/>
              <w:spacing w:before="5"/>
              <w:rPr>
                <w:rFonts w:ascii="方正小标宋_GBK"/>
                <w:sz w:val="8"/>
              </w:rPr>
            </w:pPr>
          </w:p>
          <w:p>
            <w:pPr>
              <w:pStyle w:val="7"/>
              <w:spacing w:line="230" w:lineRule="auto"/>
              <w:ind w:left="30" w:right="1"/>
              <w:rPr>
                <w:sz w:val="16"/>
              </w:rPr>
            </w:pPr>
            <w:r>
              <w:rPr>
                <w:w w:val="95"/>
                <w:sz w:val="16"/>
              </w:rPr>
              <w:t>《国务院关于进一步加强和改进最低生活保</w:t>
            </w:r>
            <w:r>
              <w:rPr>
                <w:sz w:val="16"/>
              </w:rPr>
              <w:t>障工作的意见》（国发〔2012〕45号）等</w:t>
            </w:r>
            <w:r>
              <w:rPr>
                <w:rFonts w:hint="eastAsia"/>
                <w:sz w:val="16"/>
                <w:lang w:val="en-US" w:eastAsia="zh-CN"/>
              </w:rPr>
              <w:t>及各地相关规定</w:t>
            </w:r>
          </w:p>
        </w:tc>
        <w:tc>
          <w:tcPr>
            <w:tcW w:w="1651" w:type="dxa"/>
          </w:tcPr>
          <w:p>
            <w:pPr>
              <w:pStyle w:val="7"/>
              <w:spacing w:before="5"/>
              <w:rPr>
                <w:rFonts w:ascii="方正小标宋_GBK"/>
                <w:sz w:val="8"/>
              </w:rPr>
            </w:pPr>
          </w:p>
          <w:p>
            <w:pPr>
              <w:pStyle w:val="7"/>
              <w:spacing w:line="230" w:lineRule="auto"/>
              <w:ind w:left="30" w:right="1"/>
              <w:rPr>
                <w:sz w:val="16"/>
              </w:rPr>
            </w:pPr>
            <w:r>
              <w:rPr>
                <w:sz w:val="16"/>
              </w:rPr>
              <w:t>制定或获取信息之日起10个工作日内</w:t>
            </w:r>
          </w:p>
        </w:tc>
        <w:tc>
          <w:tcPr>
            <w:tcW w:w="1123" w:type="dxa"/>
          </w:tcPr>
          <w:p>
            <w:pPr>
              <w:pStyle w:val="7"/>
              <w:spacing w:before="9"/>
              <w:rPr>
                <w:rFonts w:ascii="方正小标宋_GBK"/>
                <w:sz w:val="13"/>
              </w:rPr>
            </w:pPr>
          </w:p>
          <w:p>
            <w:pPr>
              <w:pStyle w:val="7"/>
              <w:ind w:left="29"/>
              <w:rPr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石龙区</w:t>
            </w:r>
            <w:r>
              <w:rPr>
                <w:sz w:val="16"/>
              </w:rPr>
              <w:t>民政局</w:t>
            </w:r>
          </w:p>
        </w:tc>
        <w:tc>
          <w:tcPr>
            <w:tcW w:w="1229" w:type="dxa"/>
          </w:tcPr>
          <w:p>
            <w:pPr>
              <w:pStyle w:val="7"/>
              <w:spacing w:line="194" w:lineRule="exact"/>
              <w:ind w:left="28"/>
              <w:rPr>
                <w:sz w:val="16"/>
              </w:rPr>
            </w:pPr>
            <w:r>
              <w:rPr>
                <w:sz w:val="16"/>
              </w:rPr>
              <w:t>■政府网站</w:t>
            </w:r>
          </w:p>
          <w:p>
            <w:pPr>
              <w:pStyle w:val="7"/>
              <w:spacing w:line="232" w:lineRule="auto"/>
              <w:ind w:left="28" w:right="105"/>
              <w:rPr>
                <w:sz w:val="16"/>
              </w:rPr>
            </w:pPr>
            <w:r>
              <w:rPr>
                <w:sz w:val="16"/>
              </w:rPr>
              <w:t>■社区/企事业单位/村公示栏</w:t>
            </w:r>
          </w:p>
        </w:tc>
        <w:tc>
          <w:tcPr>
            <w:tcW w:w="450" w:type="dxa"/>
          </w:tcPr>
          <w:p>
            <w:pPr>
              <w:pStyle w:val="7"/>
              <w:spacing w:before="10"/>
              <w:rPr>
                <w:rFonts w:ascii="方正小标宋_GBK"/>
                <w:sz w:val="13"/>
              </w:rPr>
            </w:pPr>
          </w:p>
          <w:p>
            <w:pPr>
              <w:pStyle w:val="7"/>
              <w:ind w:left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41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7"/>
              <w:spacing w:before="10"/>
              <w:rPr>
                <w:rFonts w:ascii="方正小标宋_GBK"/>
                <w:sz w:val="13"/>
              </w:rPr>
            </w:pPr>
          </w:p>
          <w:p>
            <w:pPr>
              <w:pStyle w:val="7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</w:tcPr>
          <w:p>
            <w:pPr>
              <w:pStyle w:val="7"/>
              <w:spacing w:before="10"/>
              <w:rPr>
                <w:rFonts w:ascii="方正小标宋_GBK"/>
                <w:sz w:val="13"/>
              </w:rPr>
            </w:pPr>
          </w:p>
          <w:p>
            <w:pPr>
              <w:pStyle w:val="7"/>
              <w:ind w:left="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55" w:type="dxa"/>
          </w:tcPr>
          <w:p>
            <w:pPr>
              <w:pStyle w:val="7"/>
              <w:spacing w:before="10"/>
              <w:rPr>
                <w:rFonts w:ascii="方正小标宋_GBK"/>
                <w:sz w:val="13"/>
              </w:rPr>
            </w:pPr>
          </w:p>
          <w:p>
            <w:pPr>
              <w:pStyle w:val="7"/>
              <w:ind w:right="18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304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23"/>
              </w:rPr>
            </w:pPr>
          </w:p>
          <w:p>
            <w:pPr>
              <w:pStyle w:val="7"/>
              <w:ind w:left="118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89" w:type="dxa"/>
            <w:vMerge w:val="restart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3"/>
              <w:rPr>
                <w:rFonts w:ascii="方正小标宋_GBK"/>
                <w:sz w:val="16"/>
              </w:rPr>
            </w:pPr>
          </w:p>
          <w:p>
            <w:pPr>
              <w:pStyle w:val="7"/>
              <w:spacing w:line="230" w:lineRule="auto"/>
              <w:ind w:left="91" w:right="58"/>
              <w:jc w:val="both"/>
              <w:rPr>
                <w:sz w:val="16"/>
              </w:rPr>
            </w:pPr>
            <w:r>
              <w:rPr>
                <w:sz w:val="16"/>
              </w:rPr>
              <w:t>特困人员救助供养</w:t>
            </w:r>
          </w:p>
        </w:tc>
        <w:tc>
          <w:tcPr>
            <w:tcW w:w="489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4"/>
              <w:rPr>
                <w:rFonts w:ascii="方正小标宋_GBK"/>
                <w:sz w:val="12"/>
              </w:rPr>
            </w:pPr>
          </w:p>
          <w:p>
            <w:pPr>
              <w:pStyle w:val="7"/>
              <w:spacing w:line="230" w:lineRule="auto"/>
              <w:ind w:left="90" w:right="59"/>
              <w:jc w:val="both"/>
              <w:rPr>
                <w:sz w:val="16"/>
              </w:rPr>
            </w:pPr>
            <w:r>
              <w:rPr>
                <w:sz w:val="16"/>
              </w:rPr>
              <w:t>政策法规文件</w:t>
            </w:r>
          </w:p>
        </w:tc>
        <w:tc>
          <w:tcPr>
            <w:tcW w:w="3525" w:type="dxa"/>
          </w:tcPr>
          <w:p>
            <w:pPr>
              <w:pStyle w:val="7"/>
              <w:spacing w:before="105" w:line="230" w:lineRule="auto"/>
              <w:ind w:left="31" w:right="-15"/>
              <w:rPr>
                <w:sz w:val="16"/>
              </w:rPr>
            </w:pPr>
            <w:r>
              <w:rPr>
                <w:spacing w:val="3"/>
                <w:w w:val="95"/>
                <w:sz w:val="16"/>
              </w:rPr>
              <w:t>1</w:t>
            </w:r>
            <w:r>
              <w:rPr>
                <w:spacing w:val="5"/>
                <w:w w:val="95"/>
                <w:sz w:val="16"/>
              </w:rPr>
              <w:t>.《国务院关于进一步健全特困人员救助供养制</w:t>
            </w:r>
            <w:r>
              <w:rPr>
                <w:sz w:val="16"/>
              </w:rPr>
              <w:t xml:space="preserve">度的意见》（国发〔2016〕14号）            </w:t>
            </w:r>
            <w:r>
              <w:rPr>
                <w:w w:val="95"/>
                <w:sz w:val="16"/>
              </w:rPr>
              <w:t xml:space="preserve">2.《民政部关于贯彻落实&lt;国务院关于进一步健全 </w:t>
            </w:r>
            <w:r>
              <w:rPr>
                <w:sz w:val="16"/>
              </w:rPr>
              <w:t>特困人员救助供养制度的意见&gt;的通知》</w:t>
            </w:r>
            <w:r>
              <w:rPr>
                <w:spacing w:val="3"/>
                <w:sz w:val="16"/>
              </w:rPr>
              <w:t>（</w:t>
            </w:r>
            <w:r>
              <w:rPr>
                <w:spacing w:val="2"/>
                <w:sz w:val="16"/>
              </w:rPr>
              <w:t>民发〔2016〕115号）</w:t>
            </w:r>
          </w:p>
          <w:p>
            <w:pPr>
              <w:pStyle w:val="7"/>
              <w:spacing w:before="2" w:line="230" w:lineRule="auto"/>
              <w:ind w:left="31" w:right="-15"/>
              <w:rPr>
                <w:sz w:val="16"/>
              </w:rPr>
            </w:pPr>
            <w:r>
              <w:rPr>
                <w:spacing w:val="3"/>
                <w:w w:val="95"/>
                <w:sz w:val="16"/>
              </w:rPr>
              <w:t>3</w:t>
            </w:r>
            <w:r>
              <w:rPr>
                <w:spacing w:val="5"/>
                <w:w w:val="95"/>
                <w:sz w:val="16"/>
              </w:rPr>
              <w:t>.《河南省人民政府关于印发河南省特困人员救</w:t>
            </w:r>
            <w:r>
              <w:rPr>
                <w:sz w:val="16"/>
              </w:rPr>
              <w:t>助供养办法的通知》（豫政〔2016〕79号）</w:t>
            </w:r>
            <w:r>
              <w:rPr>
                <w:rFonts w:hint="eastAsia"/>
                <w:sz w:val="16"/>
                <w:lang w:val="en-US" w:eastAsia="zh-CN"/>
              </w:rPr>
              <w:t>4.各地相关政策法规文件</w:t>
            </w:r>
          </w:p>
        </w:tc>
        <w:tc>
          <w:tcPr>
            <w:tcW w:w="3129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3"/>
              <w:rPr>
                <w:rFonts w:ascii="方正小标宋_GBK"/>
                <w:sz w:val="17"/>
              </w:rPr>
            </w:pPr>
          </w:p>
          <w:p>
            <w:pPr>
              <w:pStyle w:val="7"/>
              <w:spacing w:before="1" w:line="230" w:lineRule="auto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《中华人民共和国政府信息公开条例》（中</w:t>
            </w:r>
            <w:r>
              <w:rPr>
                <w:sz w:val="16"/>
              </w:rPr>
              <w:t>国人民共和国国务院令第711号）</w:t>
            </w:r>
            <w:r>
              <w:rPr>
                <w:rFonts w:hint="eastAsia"/>
                <w:sz w:val="16"/>
                <w:lang w:val="en-US" w:eastAsia="zh-CN"/>
              </w:rPr>
              <w:t>及各地相关规定</w:t>
            </w:r>
          </w:p>
        </w:tc>
        <w:tc>
          <w:tcPr>
            <w:tcW w:w="1651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3"/>
              <w:rPr>
                <w:rFonts w:ascii="方正小标宋_GBK"/>
                <w:sz w:val="17"/>
              </w:rPr>
            </w:pPr>
          </w:p>
          <w:p>
            <w:pPr>
              <w:pStyle w:val="7"/>
              <w:spacing w:before="1" w:line="230" w:lineRule="auto"/>
              <w:ind w:left="30" w:right="1"/>
              <w:rPr>
                <w:sz w:val="16"/>
              </w:rPr>
            </w:pPr>
            <w:r>
              <w:rPr>
                <w:sz w:val="16"/>
              </w:rPr>
              <w:t>制定或获取信息之日起10个工作日内</w:t>
            </w:r>
          </w:p>
        </w:tc>
        <w:tc>
          <w:tcPr>
            <w:tcW w:w="1123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7"/>
              <w:rPr>
                <w:rFonts w:ascii="方正小标宋_GBK"/>
                <w:sz w:val="22"/>
              </w:rPr>
            </w:pPr>
          </w:p>
          <w:p>
            <w:pPr>
              <w:pStyle w:val="7"/>
              <w:ind w:left="29"/>
              <w:rPr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石龙区</w:t>
            </w:r>
            <w:r>
              <w:rPr>
                <w:sz w:val="16"/>
              </w:rPr>
              <w:t>民政局</w:t>
            </w:r>
          </w:p>
        </w:tc>
        <w:tc>
          <w:tcPr>
            <w:tcW w:w="1229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7"/>
              <w:rPr>
                <w:rFonts w:ascii="方正小标宋_GBK"/>
                <w:sz w:val="17"/>
              </w:rPr>
            </w:pPr>
          </w:p>
          <w:p>
            <w:pPr>
              <w:pStyle w:val="7"/>
              <w:ind w:left="28"/>
              <w:rPr>
                <w:sz w:val="16"/>
              </w:rPr>
            </w:pPr>
            <w:r>
              <w:rPr>
                <w:sz w:val="16"/>
              </w:rPr>
              <w:t>■政府网站</w:t>
            </w: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7"/>
              <w:rPr>
                <w:rFonts w:ascii="方正小标宋_GBK"/>
                <w:sz w:val="22"/>
              </w:rPr>
            </w:pPr>
          </w:p>
          <w:p>
            <w:pPr>
              <w:pStyle w:val="7"/>
              <w:ind w:left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41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7"/>
              <w:rPr>
                <w:rFonts w:ascii="方正小标宋_GBK"/>
                <w:sz w:val="22"/>
              </w:rPr>
            </w:pPr>
          </w:p>
          <w:p>
            <w:pPr>
              <w:pStyle w:val="7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7"/>
              <w:rPr>
                <w:rFonts w:ascii="方正小标宋_GBK"/>
                <w:sz w:val="22"/>
              </w:rPr>
            </w:pPr>
          </w:p>
          <w:p>
            <w:pPr>
              <w:pStyle w:val="7"/>
              <w:ind w:left="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55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7"/>
              <w:rPr>
                <w:rFonts w:ascii="方正小标宋_GBK"/>
                <w:sz w:val="22"/>
              </w:rPr>
            </w:pPr>
          </w:p>
          <w:p>
            <w:pPr>
              <w:pStyle w:val="7"/>
              <w:ind w:right="18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304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5"/>
              <w:rPr>
                <w:rFonts w:ascii="方正小标宋_GBK"/>
                <w:sz w:val="16"/>
              </w:rPr>
            </w:pPr>
          </w:p>
          <w:p>
            <w:pPr>
              <w:pStyle w:val="7"/>
              <w:ind w:left="11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2"/>
              <w:rPr>
                <w:rFonts w:ascii="方正小标宋_GBK"/>
                <w:sz w:val="11"/>
              </w:rPr>
            </w:pPr>
          </w:p>
          <w:p>
            <w:pPr>
              <w:pStyle w:val="7"/>
              <w:spacing w:line="230" w:lineRule="auto"/>
              <w:ind w:left="90" w:right="59"/>
              <w:rPr>
                <w:sz w:val="16"/>
              </w:rPr>
            </w:pPr>
            <w:r>
              <w:rPr>
                <w:sz w:val="16"/>
              </w:rPr>
              <w:t>办事指南</w:t>
            </w:r>
          </w:p>
        </w:tc>
        <w:tc>
          <w:tcPr>
            <w:tcW w:w="3525" w:type="dxa"/>
          </w:tcPr>
          <w:p>
            <w:pPr>
              <w:pStyle w:val="7"/>
              <w:spacing w:before="90" w:line="201" w:lineRule="exact"/>
              <w:ind w:left="31"/>
              <w:rPr>
                <w:sz w:val="16"/>
              </w:rPr>
            </w:pPr>
            <w:r>
              <w:rPr>
                <w:w w:val="95"/>
                <w:sz w:val="16"/>
              </w:rPr>
              <w:t>1.办理事项</w:t>
            </w:r>
          </w:p>
          <w:p>
            <w:pPr>
              <w:pStyle w:val="7"/>
              <w:spacing w:line="197" w:lineRule="exact"/>
              <w:ind w:left="31"/>
              <w:rPr>
                <w:sz w:val="16"/>
              </w:rPr>
            </w:pPr>
            <w:r>
              <w:rPr>
                <w:w w:val="95"/>
                <w:sz w:val="16"/>
              </w:rPr>
              <w:t>2.办理条件</w:t>
            </w:r>
          </w:p>
          <w:p>
            <w:pPr>
              <w:pStyle w:val="7"/>
              <w:spacing w:line="197" w:lineRule="exact"/>
              <w:ind w:left="31"/>
              <w:rPr>
                <w:sz w:val="16"/>
              </w:rPr>
            </w:pPr>
            <w:r>
              <w:rPr>
                <w:sz w:val="16"/>
              </w:rPr>
              <w:t>3.救助供养标准</w:t>
            </w:r>
          </w:p>
          <w:p>
            <w:pPr>
              <w:pStyle w:val="7"/>
              <w:spacing w:line="197" w:lineRule="exact"/>
              <w:ind w:left="31"/>
              <w:rPr>
                <w:sz w:val="16"/>
              </w:rPr>
            </w:pPr>
            <w:r>
              <w:rPr>
                <w:w w:val="95"/>
                <w:sz w:val="16"/>
              </w:rPr>
              <w:t>4.申请材料</w:t>
            </w:r>
          </w:p>
          <w:p>
            <w:pPr>
              <w:pStyle w:val="7"/>
              <w:spacing w:line="197" w:lineRule="exact"/>
              <w:ind w:left="31"/>
              <w:rPr>
                <w:sz w:val="16"/>
              </w:rPr>
            </w:pPr>
            <w:r>
              <w:rPr>
                <w:w w:val="95"/>
                <w:sz w:val="16"/>
              </w:rPr>
              <w:t>5.办理流程</w:t>
            </w:r>
          </w:p>
          <w:p>
            <w:pPr>
              <w:pStyle w:val="7"/>
              <w:spacing w:line="201" w:lineRule="exact"/>
              <w:ind w:left="31"/>
              <w:rPr>
                <w:sz w:val="16"/>
              </w:rPr>
            </w:pPr>
            <w:r>
              <w:rPr>
                <w:sz w:val="16"/>
              </w:rPr>
              <w:t>6.办理时间、地点</w:t>
            </w:r>
          </w:p>
        </w:tc>
        <w:tc>
          <w:tcPr>
            <w:tcW w:w="3129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1"/>
              <w:rPr>
                <w:rFonts w:ascii="方正小标宋_GBK"/>
                <w:sz w:val="11"/>
              </w:rPr>
            </w:pPr>
          </w:p>
          <w:p>
            <w:pPr>
              <w:pStyle w:val="7"/>
              <w:spacing w:before="1" w:line="230" w:lineRule="auto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《中华人民共和国政府信息公开条例》（中</w:t>
            </w:r>
            <w:r>
              <w:rPr>
                <w:sz w:val="16"/>
              </w:rPr>
              <w:t>国人民共和国国务院令第711号）</w:t>
            </w:r>
            <w:r>
              <w:rPr>
                <w:rFonts w:hint="eastAsia"/>
                <w:sz w:val="16"/>
                <w:lang w:val="en-US" w:eastAsia="zh-CN"/>
              </w:rPr>
              <w:t>及各地相关规定</w:t>
            </w:r>
          </w:p>
        </w:tc>
        <w:tc>
          <w:tcPr>
            <w:tcW w:w="1651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1"/>
              <w:rPr>
                <w:rFonts w:ascii="方正小标宋_GBK"/>
                <w:sz w:val="11"/>
              </w:rPr>
            </w:pPr>
          </w:p>
          <w:p>
            <w:pPr>
              <w:pStyle w:val="7"/>
              <w:spacing w:before="1" w:line="230" w:lineRule="auto"/>
              <w:ind w:left="30" w:right="1"/>
              <w:rPr>
                <w:sz w:val="16"/>
              </w:rPr>
            </w:pPr>
            <w:r>
              <w:rPr>
                <w:sz w:val="16"/>
              </w:rPr>
              <w:t>制定或获取信息之日起10个工作日内</w:t>
            </w:r>
          </w:p>
        </w:tc>
        <w:tc>
          <w:tcPr>
            <w:tcW w:w="1123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5"/>
              <w:rPr>
                <w:rFonts w:ascii="方正小标宋_GBK"/>
                <w:sz w:val="16"/>
              </w:rPr>
            </w:pPr>
          </w:p>
          <w:p>
            <w:pPr>
              <w:pStyle w:val="7"/>
              <w:ind w:left="29"/>
              <w:rPr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石龙区</w:t>
            </w:r>
            <w:r>
              <w:rPr>
                <w:sz w:val="16"/>
              </w:rPr>
              <w:t>民政局</w:t>
            </w:r>
          </w:p>
        </w:tc>
        <w:tc>
          <w:tcPr>
            <w:tcW w:w="1229" w:type="dxa"/>
          </w:tcPr>
          <w:p>
            <w:pPr>
              <w:pStyle w:val="7"/>
              <w:spacing w:before="3"/>
              <w:rPr>
                <w:rFonts w:ascii="方正小标宋_GBK"/>
                <w:sz w:val="16"/>
              </w:rPr>
            </w:pPr>
          </w:p>
          <w:p>
            <w:pPr>
              <w:pStyle w:val="7"/>
              <w:spacing w:line="201" w:lineRule="exact"/>
              <w:ind w:left="28"/>
              <w:rPr>
                <w:sz w:val="16"/>
              </w:rPr>
            </w:pPr>
            <w:r>
              <w:rPr>
                <w:sz w:val="16"/>
              </w:rPr>
              <w:t>■政府网站</w:t>
            </w:r>
          </w:p>
          <w:p>
            <w:pPr>
              <w:pStyle w:val="7"/>
              <w:spacing w:before="2" w:line="230" w:lineRule="auto"/>
              <w:ind w:left="28" w:right="105"/>
              <w:rPr>
                <w:sz w:val="16"/>
              </w:rPr>
            </w:pPr>
            <w:r>
              <w:rPr>
                <w:sz w:val="16"/>
              </w:rPr>
              <w:t>■社区/企事业单位/村公示栏</w:t>
            </w:r>
          </w:p>
          <w:p>
            <w:pPr>
              <w:pStyle w:val="7"/>
              <w:spacing w:line="200" w:lineRule="exact"/>
              <w:ind w:left="28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5"/>
              <w:rPr>
                <w:rFonts w:ascii="方正小标宋_GBK"/>
                <w:sz w:val="16"/>
              </w:rPr>
            </w:pPr>
          </w:p>
          <w:p>
            <w:pPr>
              <w:pStyle w:val="7"/>
              <w:ind w:left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41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5"/>
              <w:rPr>
                <w:rFonts w:ascii="方正小标宋_GBK"/>
                <w:sz w:val="16"/>
              </w:rPr>
            </w:pPr>
          </w:p>
          <w:p>
            <w:pPr>
              <w:pStyle w:val="7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5"/>
              <w:rPr>
                <w:rFonts w:ascii="方正小标宋_GBK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55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5"/>
              <w:rPr>
                <w:rFonts w:ascii="方正小标宋_GBK"/>
                <w:sz w:val="16"/>
              </w:rPr>
            </w:pPr>
          </w:p>
          <w:p>
            <w:pPr>
              <w:pStyle w:val="7"/>
              <w:ind w:right="18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304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5"/>
              <w:rPr>
                <w:rFonts w:ascii="方正小标宋_GBK"/>
                <w:sz w:val="12"/>
              </w:rPr>
            </w:pPr>
          </w:p>
          <w:p>
            <w:pPr>
              <w:pStyle w:val="7"/>
              <w:ind w:left="118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>
            <w:pPr>
              <w:pStyle w:val="7"/>
              <w:spacing w:before="1"/>
              <w:rPr>
                <w:rFonts w:ascii="方正小标宋_GBK"/>
                <w:sz w:val="18"/>
              </w:rPr>
            </w:pPr>
          </w:p>
          <w:p>
            <w:pPr>
              <w:pStyle w:val="7"/>
              <w:spacing w:before="1" w:line="230" w:lineRule="auto"/>
              <w:ind w:left="90" w:right="59"/>
              <w:jc w:val="both"/>
              <w:rPr>
                <w:sz w:val="16"/>
              </w:rPr>
            </w:pPr>
            <w:r>
              <w:rPr>
                <w:sz w:val="16"/>
              </w:rPr>
              <w:t>审核审批信息</w:t>
            </w:r>
          </w:p>
        </w:tc>
        <w:tc>
          <w:tcPr>
            <w:tcW w:w="3525" w:type="dxa"/>
          </w:tcPr>
          <w:p>
            <w:pPr>
              <w:pStyle w:val="7"/>
              <w:spacing w:before="5"/>
              <w:rPr>
                <w:rFonts w:ascii="方正小标宋_GBK"/>
                <w:sz w:val="23"/>
              </w:rPr>
            </w:pPr>
          </w:p>
          <w:p>
            <w:pPr>
              <w:pStyle w:val="7"/>
              <w:spacing w:line="201" w:lineRule="exact"/>
              <w:ind w:left="31"/>
              <w:rPr>
                <w:sz w:val="16"/>
              </w:rPr>
            </w:pPr>
            <w:r>
              <w:rPr>
                <w:sz w:val="16"/>
              </w:rPr>
              <w:t>1.乡级：辖区内各村的对象人数</w:t>
            </w:r>
          </w:p>
          <w:p>
            <w:pPr>
              <w:pStyle w:val="7"/>
              <w:spacing w:line="201" w:lineRule="exact"/>
              <w:ind w:left="31"/>
              <w:rPr>
                <w:sz w:val="16"/>
              </w:rPr>
            </w:pPr>
            <w:r>
              <w:rPr>
                <w:sz w:val="16"/>
              </w:rPr>
              <w:t>2.村级：对象姓名、出生年月、纳入时间、其它</w:t>
            </w:r>
          </w:p>
        </w:tc>
        <w:tc>
          <w:tcPr>
            <w:tcW w:w="3129" w:type="dxa"/>
          </w:tcPr>
          <w:p>
            <w:pPr>
              <w:pStyle w:val="7"/>
              <w:spacing w:before="108" w:line="235" w:lineRule="auto"/>
              <w:ind w:left="30" w:right="2"/>
              <w:rPr>
                <w:sz w:val="16"/>
              </w:rPr>
            </w:pPr>
            <w:r>
              <w:rPr>
                <w:w w:val="95"/>
                <w:sz w:val="16"/>
              </w:rPr>
              <w:t>1.《国务院关于进一步健全特困人员救助供</w:t>
            </w:r>
            <w:r>
              <w:rPr>
                <w:sz w:val="16"/>
              </w:rPr>
              <w:t xml:space="preserve">养制度的意见》（国发〔2016〕14号）   </w:t>
            </w:r>
            <w:r>
              <w:rPr>
                <w:w w:val="95"/>
                <w:sz w:val="16"/>
              </w:rPr>
              <w:t xml:space="preserve">2.《河南省人民政府关于印发河南省特困人员救助供养办法的通知》（豫政〔2016〕79 </w:t>
            </w:r>
            <w:r>
              <w:rPr>
                <w:sz w:val="16"/>
              </w:rPr>
              <w:t>号）</w:t>
            </w:r>
            <w:r>
              <w:rPr>
                <w:rFonts w:hint="eastAsia"/>
                <w:sz w:val="16"/>
                <w:lang w:val="en-US" w:eastAsia="zh-CN"/>
              </w:rPr>
              <w:t>及各地相关规定</w:t>
            </w:r>
          </w:p>
        </w:tc>
        <w:tc>
          <w:tcPr>
            <w:tcW w:w="1651" w:type="dxa"/>
          </w:tcPr>
          <w:p>
            <w:pPr>
              <w:pStyle w:val="7"/>
              <w:spacing w:before="11"/>
              <w:rPr>
                <w:rFonts w:ascii="方正小标宋_GBK"/>
                <w:sz w:val="23"/>
              </w:rPr>
            </w:pPr>
          </w:p>
          <w:p>
            <w:pPr>
              <w:pStyle w:val="7"/>
              <w:spacing w:line="230" w:lineRule="auto"/>
              <w:ind w:left="29" w:right="1"/>
              <w:rPr>
                <w:sz w:val="16"/>
              </w:rPr>
            </w:pPr>
            <w:r>
              <w:rPr>
                <w:sz w:val="16"/>
              </w:rPr>
              <w:t>制定或获取信息之日起10个工作日内</w:t>
            </w:r>
          </w:p>
        </w:tc>
        <w:tc>
          <w:tcPr>
            <w:tcW w:w="1123" w:type="dxa"/>
          </w:tcPr>
          <w:p>
            <w:pPr>
              <w:pStyle w:val="7"/>
              <w:spacing w:before="1"/>
              <w:rPr>
                <w:rFonts w:hint="eastAsia"/>
                <w:sz w:val="16"/>
                <w:lang w:val="en-US" w:eastAsia="zh-CN"/>
              </w:rPr>
            </w:pPr>
          </w:p>
          <w:p>
            <w:pPr>
              <w:pStyle w:val="7"/>
              <w:spacing w:before="1"/>
              <w:rPr>
                <w:rFonts w:hint="eastAsia"/>
                <w:sz w:val="16"/>
                <w:lang w:val="en-US" w:eastAsia="zh-CN"/>
              </w:rPr>
            </w:pPr>
          </w:p>
          <w:p>
            <w:pPr>
              <w:pStyle w:val="7"/>
              <w:spacing w:before="1"/>
              <w:rPr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石龙区</w:t>
            </w:r>
            <w:r>
              <w:rPr>
                <w:sz w:val="16"/>
              </w:rPr>
              <w:t>民政局</w:t>
            </w:r>
          </w:p>
        </w:tc>
        <w:tc>
          <w:tcPr>
            <w:tcW w:w="1229" w:type="dxa"/>
          </w:tcPr>
          <w:p>
            <w:pPr>
              <w:pStyle w:val="7"/>
              <w:spacing w:before="1"/>
              <w:rPr>
                <w:rFonts w:ascii="方正小标宋_GBK"/>
                <w:sz w:val="12"/>
              </w:rPr>
            </w:pPr>
          </w:p>
          <w:p>
            <w:pPr>
              <w:pStyle w:val="7"/>
              <w:spacing w:line="202" w:lineRule="exact"/>
              <w:ind w:left="27"/>
              <w:rPr>
                <w:sz w:val="16"/>
              </w:rPr>
            </w:pPr>
            <w:r>
              <w:rPr>
                <w:sz w:val="16"/>
              </w:rPr>
              <w:t>■政府网站</w:t>
            </w:r>
          </w:p>
          <w:p>
            <w:pPr>
              <w:pStyle w:val="7"/>
              <w:spacing w:before="3" w:line="230" w:lineRule="auto"/>
              <w:ind w:left="27" w:right="105"/>
              <w:rPr>
                <w:sz w:val="16"/>
              </w:rPr>
            </w:pPr>
            <w:r>
              <w:rPr>
                <w:sz w:val="16"/>
              </w:rPr>
              <w:t>■社区/企事业单位/村公示栏</w:t>
            </w:r>
          </w:p>
          <w:p>
            <w:pPr>
              <w:pStyle w:val="7"/>
              <w:spacing w:line="198" w:lineRule="exact"/>
              <w:ind w:left="27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4"/>
              <w:rPr>
                <w:rFonts w:ascii="方正小标宋_GBK"/>
                <w:sz w:val="12"/>
              </w:rPr>
            </w:pPr>
          </w:p>
          <w:p>
            <w:pPr>
              <w:pStyle w:val="7"/>
              <w:ind w:left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41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4"/>
              <w:rPr>
                <w:rFonts w:ascii="方正小标宋_GBK"/>
                <w:sz w:val="12"/>
              </w:rPr>
            </w:pPr>
          </w:p>
          <w:p>
            <w:pPr>
              <w:pStyle w:val="7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4"/>
              <w:rPr>
                <w:rFonts w:ascii="方正小标宋_GBK"/>
                <w:sz w:val="12"/>
              </w:rPr>
            </w:pPr>
          </w:p>
          <w:p>
            <w:pPr>
              <w:pStyle w:val="7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55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4"/>
              <w:rPr>
                <w:rFonts w:ascii="方正小标宋_GBK"/>
                <w:sz w:val="12"/>
              </w:rPr>
            </w:pPr>
          </w:p>
          <w:p>
            <w:pPr>
              <w:pStyle w:val="7"/>
              <w:ind w:right="18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r:id="rId3" w:type="default"/>
          <w:footerReference r:id="rId4" w:type="even"/>
          <w:pgSz w:w="16840" w:h="11910" w:orient="landscape"/>
          <w:pgMar w:top="1100" w:right="760" w:bottom="900" w:left="740" w:header="0" w:footer="714" w:gutter="0"/>
        </w:sectPr>
      </w:pPr>
    </w:p>
    <w:tbl>
      <w:tblPr>
        <w:tblStyle w:val="3"/>
        <w:tblW w:w="0" w:type="auto"/>
        <w:tblInd w:w="30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89"/>
        <w:gridCol w:w="489"/>
        <w:gridCol w:w="3525"/>
        <w:gridCol w:w="3129"/>
        <w:gridCol w:w="1651"/>
        <w:gridCol w:w="1123"/>
        <w:gridCol w:w="1229"/>
        <w:gridCol w:w="450"/>
        <w:gridCol w:w="410"/>
        <w:gridCol w:w="450"/>
        <w:gridCol w:w="569"/>
        <w:gridCol w:w="397"/>
        <w:gridCol w:w="5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304" w:type="dxa"/>
            <w:vMerge w:val="restart"/>
          </w:tcPr>
          <w:p>
            <w:pPr>
              <w:pStyle w:val="7"/>
              <w:spacing w:before="1"/>
              <w:rPr>
                <w:rFonts w:ascii="方正小标宋_GBK"/>
                <w:sz w:val="18"/>
              </w:rPr>
            </w:pPr>
          </w:p>
          <w:p>
            <w:pPr>
              <w:pStyle w:val="7"/>
              <w:spacing w:line="230" w:lineRule="auto"/>
              <w:ind w:left="78" w:right="44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序号</w:t>
            </w:r>
          </w:p>
        </w:tc>
        <w:tc>
          <w:tcPr>
            <w:tcW w:w="978" w:type="dxa"/>
            <w:gridSpan w:val="2"/>
          </w:tcPr>
          <w:p>
            <w:pPr>
              <w:pStyle w:val="7"/>
              <w:spacing w:before="122"/>
              <w:ind w:left="176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公开事项</w:t>
            </w:r>
          </w:p>
        </w:tc>
        <w:tc>
          <w:tcPr>
            <w:tcW w:w="3525" w:type="dxa"/>
            <w:vMerge w:val="restart"/>
          </w:tcPr>
          <w:p>
            <w:pPr>
              <w:pStyle w:val="7"/>
              <w:spacing w:before="12"/>
              <w:rPr>
                <w:rFonts w:ascii="方正小标宋_GBK"/>
                <w:sz w:val="17"/>
              </w:rPr>
            </w:pPr>
          </w:p>
          <w:p>
            <w:pPr>
              <w:pStyle w:val="7"/>
              <w:spacing w:line="201" w:lineRule="exact"/>
              <w:ind w:left="1441" w:right="1413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w w:val="95"/>
                <w:sz w:val="16"/>
              </w:rPr>
              <w:t>公开内容</w:t>
            </w:r>
          </w:p>
          <w:p>
            <w:pPr>
              <w:pStyle w:val="7"/>
              <w:spacing w:line="201" w:lineRule="exact"/>
              <w:ind w:left="1441" w:right="1413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w w:val="95"/>
                <w:sz w:val="16"/>
              </w:rPr>
              <w:t>（要素）</w:t>
            </w:r>
          </w:p>
        </w:tc>
        <w:tc>
          <w:tcPr>
            <w:tcW w:w="3129" w:type="dxa"/>
            <w:vMerge w:val="restart"/>
          </w:tcPr>
          <w:p>
            <w:pPr>
              <w:pStyle w:val="7"/>
              <w:spacing w:before="4"/>
              <w:rPr>
                <w:rFonts w:ascii="方正小标宋_GBK"/>
                <w:sz w:val="23"/>
              </w:rPr>
            </w:pPr>
          </w:p>
          <w:p>
            <w:pPr>
              <w:pStyle w:val="7"/>
              <w:spacing w:before="1"/>
              <w:ind w:left="1227" w:right="1200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公开依据</w:t>
            </w:r>
          </w:p>
        </w:tc>
        <w:tc>
          <w:tcPr>
            <w:tcW w:w="1651" w:type="dxa"/>
            <w:vMerge w:val="restart"/>
          </w:tcPr>
          <w:p>
            <w:pPr>
              <w:pStyle w:val="7"/>
              <w:spacing w:before="4"/>
              <w:rPr>
                <w:rFonts w:ascii="方正小标宋_GBK"/>
                <w:sz w:val="23"/>
              </w:rPr>
            </w:pPr>
          </w:p>
          <w:p>
            <w:pPr>
              <w:pStyle w:val="7"/>
              <w:spacing w:before="1"/>
              <w:ind w:left="511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公开时限</w:t>
            </w:r>
          </w:p>
        </w:tc>
        <w:tc>
          <w:tcPr>
            <w:tcW w:w="1123" w:type="dxa"/>
            <w:vMerge w:val="restart"/>
          </w:tcPr>
          <w:p>
            <w:pPr>
              <w:pStyle w:val="7"/>
              <w:spacing w:before="4"/>
              <w:rPr>
                <w:rFonts w:ascii="方正小标宋_GBK"/>
                <w:sz w:val="23"/>
              </w:rPr>
            </w:pPr>
          </w:p>
          <w:p>
            <w:pPr>
              <w:pStyle w:val="7"/>
              <w:spacing w:before="1"/>
              <w:ind w:left="246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公开主体</w:t>
            </w:r>
          </w:p>
        </w:tc>
        <w:tc>
          <w:tcPr>
            <w:tcW w:w="1229" w:type="dxa"/>
            <w:vMerge w:val="restart"/>
          </w:tcPr>
          <w:p>
            <w:pPr>
              <w:pStyle w:val="7"/>
              <w:spacing w:before="4"/>
              <w:rPr>
                <w:rFonts w:ascii="方正小标宋_GBK"/>
                <w:sz w:val="23"/>
              </w:rPr>
            </w:pPr>
          </w:p>
          <w:p>
            <w:pPr>
              <w:pStyle w:val="7"/>
              <w:spacing w:before="1"/>
              <w:ind w:left="60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公开渠道和载体</w:t>
            </w:r>
          </w:p>
        </w:tc>
        <w:tc>
          <w:tcPr>
            <w:tcW w:w="860" w:type="dxa"/>
            <w:gridSpan w:val="2"/>
          </w:tcPr>
          <w:p>
            <w:pPr>
              <w:pStyle w:val="7"/>
              <w:spacing w:before="122"/>
              <w:ind w:left="112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公开对象</w:t>
            </w:r>
          </w:p>
        </w:tc>
        <w:tc>
          <w:tcPr>
            <w:tcW w:w="1019" w:type="dxa"/>
            <w:gridSpan w:val="2"/>
          </w:tcPr>
          <w:p>
            <w:pPr>
              <w:pStyle w:val="7"/>
              <w:spacing w:before="24" w:line="198" w:lineRule="exact"/>
              <w:ind w:left="347" w:right="332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公开方式</w:t>
            </w:r>
          </w:p>
        </w:tc>
        <w:tc>
          <w:tcPr>
            <w:tcW w:w="952" w:type="dxa"/>
            <w:gridSpan w:val="2"/>
          </w:tcPr>
          <w:p>
            <w:pPr>
              <w:pStyle w:val="7"/>
              <w:spacing w:before="122"/>
              <w:ind w:left="153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>
            <w:pPr>
              <w:pStyle w:val="7"/>
              <w:spacing w:before="94" w:line="230" w:lineRule="auto"/>
              <w:ind w:left="91" w:right="58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一级事项</w:t>
            </w:r>
          </w:p>
        </w:tc>
        <w:tc>
          <w:tcPr>
            <w:tcW w:w="489" w:type="dxa"/>
          </w:tcPr>
          <w:p>
            <w:pPr>
              <w:pStyle w:val="7"/>
              <w:spacing w:before="94" w:line="230" w:lineRule="auto"/>
              <w:ind w:left="91" w:right="29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二级事项</w:t>
            </w:r>
          </w:p>
        </w:tc>
        <w:tc>
          <w:tcPr>
            <w:tcW w:w="35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</w:tcPr>
          <w:p>
            <w:pPr>
              <w:pStyle w:val="7"/>
              <w:spacing w:before="94" w:line="230" w:lineRule="auto"/>
              <w:ind w:left="144" w:right="45" w:hanging="80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全社会</w:t>
            </w:r>
          </w:p>
        </w:tc>
        <w:tc>
          <w:tcPr>
            <w:tcW w:w="410" w:type="dxa"/>
          </w:tcPr>
          <w:p>
            <w:pPr>
              <w:pStyle w:val="7"/>
              <w:spacing w:before="94" w:line="230" w:lineRule="auto"/>
              <w:ind w:left="44" w:right="26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特定群体</w:t>
            </w:r>
          </w:p>
        </w:tc>
        <w:tc>
          <w:tcPr>
            <w:tcW w:w="450" w:type="dxa"/>
          </w:tcPr>
          <w:p>
            <w:pPr>
              <w:pStyle w:val="7"/>
              <w:spacing w:before="9"/>
              <w:rPr>
                <w:rFonts w:ascii="方正小标宋_GBK"/>
                <w:sz w:val="10"/>
              </w:rPr>
            </w:pPr>
          </w:p>
          <w:p>
            <w:pPr>
              <w:pStyle w:val="7"/>
              <w:ind w:left="13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主动</w:t>
            </w:r>
          </w:p>
        </w:tc>
        <w:tc>
          <w:tcPr>
            <w:tcW w:w="569" w:type="dxa"/>
          </w:tcPr>
          <w:p>
            <w:pPr>
              <w:pStyle w:val="7"/>
              <w:spacing w:before="94" w:line="230" w:lineRule="auto"/>
              <w:ind w:left="122" w:right="13" w:hanging="80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依申请公开</w:t>
            </w:r>
          </w:p>
        </w:tc>
        <w:tc>
          <w:tcPr>
            <w:tcW w:w="397" w:type="dxa"/>
          </w:tcPr>
          <w:p>
            <w:pPr>
              <w:pStyle w:val="7"/>
              <w:spacing w:before="9"/>
              <w:rPr>
                <w:rFonts w:ascii="方正小标宋_GBK"/>
                <w:sz w:val="10"/>
              </w:rPr>
            </w:pPr>
          </w:p>
          <w:p>
            <w:pPr>
              <w:pStyle w:val="7"/>
              <w:ind w:left="12" w:right="4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县级</w:t>
            </w:r>
          </w:p>
        </w:tc>
        <w:tc>
          <w:tcPr>
            <w:tcW w:w="555" w:type="dxa"/>
          </w:tcPr>
          <w:p>
            <w:pPr>
              <w:pStyle w:val="7"/>
              <w:spacing w:before="94" w:line="230" w:lineRule="auto"/>
              <w:ind w:left="191" w:right="11" w:hanging="159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乡、村级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6" w:hRule="atLeast"/>
        </w:trPr>
        <w:tc>
          <w:tcPr>
            <w:tcW w:w="304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7"/>
              <w:rPr>
                <w:rFonts w:ascii="方正小标宋_GBK"/>
                <w:sz w:val="20"/>
              </w:rPr>
            </w:pPr>
          </w:p>
          <w:p>
            <w:pPr>
              <w:pStyle w:val="7"/>
              <w:ind w:left="118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89" w:type="dxa"/>
            <w:vMerge w:val="restart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"/>
              <w:rPr>
                <w:rFonts w:ascii="方正小标宋_GBK"/>
                <w:sz w:val="13"/>
              </w:rPr>
            </w:pPr>
          </w:p>
          <w:p>
            <w:pPr>
              <w:pStyle w:val="7"/>
              <w:spacing w:line="230" w:lineRule="auto"/>
              <w:ind w:left="91" w:right="58"/>
              <w:rPr>
                <w:sz w:val="16"/>
              </w:rPr>
            </w:pPr>
            <w:r>
              <w:rPr>
                <w:sz w:val="16"/>
              </w:rPr>
              <w:t>临时救助</w:t>
            </w:r>
          </w:p>
        </w:tc>
        <w:tc>
          <w:tcPr>
            <w:tcW w:w="489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4"/>
              <w:rPr>
                <w:rFonts w:ascii="方正小标宋_GBK"/>
                <w:sz w:val="10"/>
              </w:rPr>
            </w:pPr>
          </w:p>
          <w:p>
            <w:pPr>
              <w:pStyle w:val="7"/>
              <w:spacing w:line="230" w:lineRule="auto"/>
              <w:ind w:left="90" w:right="59"/>
              <w:jc w:val="both"/>
              <w:rPr>
                <w:sz w:val="16"/>
              </w:rPr>
            </w:pPr>
            <w:r>
              <w:rPr>
                <w:sz w:val="16"/>
              </w:rPr>
              <w:t>政策法规文件</w:t>
            </w:r>
          </w:p>
        </w:tc>
        <w:tc>
          <w:tcPr>
            <w:tcW w:w="3525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7"/>
              <w:rPr>
                <w:rFonts w:ascii="方正小标宋_GBK"/>
                <w:sz w:val="8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198"/>
              </w:tabs>
              <w:spacing w:before="0" w:after="0" w:line="201" w:lineRule="exact"/>
              <w:ind w:left="197" w:right="-15" w:hanging="167"/>
              <w:jc w:val="left"/>
              <w:rPr>
                <w:sz w:val="16"/>
              </w:rPr>
            </w:pPr>
            <w:r>
              <w:rPr>
                <w:spacing w:val="5"/>
                <w:w w:val="95"/>
                <w:sz w:val="16"/>
              </w:rPr>
              <w:t>《国务院关于全面建立临时救助制度的通知》</w:t>
            </w:r>
          </w:p>
          <w:p>
            <w:pPr>
              <w:pStyle w:val="7"/>
              <w:spacing w:line="197" w:lineRule="exact"/>
              <w:ind w:left="31"/>
              <w:rPr>
                <w:sz w:val="16"/>
              </w:rPr>
            </w:pPr>
            <w:r>
              <w:rPr>
                <w:sz w:val="16"/>
              </w:rPr>
              <w:t>（国发〔2014〕47号）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198"/>
              </w:tabs>
              <w:spacing w:before="3" w:after="0" w:line="230" w:lineRule="auto"/>
              <w:ind w:left="31" w:right="-15" w:firstLine="0"/>
              <w:jc w:val="left"/>
              <w:rPr>
                <w:sz w:val="16"/>
              </w:rPr>
            </w:pPr>
            <w:r>
              <w:rPr>
                <w:spacing w:val="5"/>
                <w:w w:val="95"/>
                <w:sz w:val="16"/>
              </w:rPr>
              <w:t>《民政部财政部关于进一步加强和改进临时救</w:t>
            </w:r>
            <w:r>
              <w:rPr>
                <w:sz w:val="16"/>
              </w:rPr>
              <w:t>助工作的意见》（民发〔2018〕23号）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198"/>
              </w:tabs>
              <w:spacing w:before="0" w:after="0" w:line="232" w:lineRule="auto"/>
              <w:ind w:left="31" w:right="-15" w:firstLine="0"/>
              <w:jc w:val="left"/>
              <w:rPr>
                <w:sz w:val="16"/>
              </w:rPr>
            </w:pPr>
            <w:r>
              <w:rPr>
                <w:spacing w:val="5"/>
                <w:w w:val="95"/>
                <w:sz w:val="16"/>
              </w:rPr>
              <w:t>《河南省人民政府关于全面实施临时救助制度</w:t>
            </w:r>
            <w:r>
              <w:rPr>
                <w:sz w:val="16"/>
              </w:rPr>
              <w:t>的意见》(豫政〔2015〕32号)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198"/>
              </w:tabs>
              <w:spacing w:before="0" w:after="0" w:line="230" w:lineRule="auto"/>
              <w:ind w:left="31" w:right="-15" w:firstLine="0"/>
              <w:jc w:val="left"/>
              <w:rPr>
                <w:sz w:val="16"/>
              </w:rPr>
            </w:pPr>
            <w:r>
              <w:rPr>
                <w:spacing w:val="5"/>
                <w:w w:val="95"/>
                <w:sz w:val="16"/>
              </w:rPr>
              <w:t>《河南民政厅河南省财政厅河南省扶贫办关于</w:t>
            </w:r>
            <w:r>
              <w:rPr>
                <w:spacing w:val="14"/>
                <w:w w:val="95"/>
                <w:sz w:val="16"/>
              </w:rPr>
              <w:t>进一步加强和改进临时救助工作的实施意见》</w:t>
            </w:r>
          </w:p>
          <w:p>
            <w:pPr>
              <w:pStyle w:val="7"/>
              <w:spacing w:line="198" w:lineRule="exact"/>
              <w:ind w:left="31"/>
              <w:rPr>
                <w:sz w:val="16"/>
              </w:rPr>
            </w:pPr>
            <w:r>
              <w:rPr>
                <w:sz w:val="16"/>
              </w:rPr>
              <w:t>（豫民文〔2019〕194号）</w:t>
            </w:r>
          </w:p>
          <w:p>
            <w:pPr>
              <w:pStyle w:val="7"/>
              <w:spacing w:line="198" w:lineRule="exact"/>
              <w:ind w:left="31"/>
              <w:rPr>
                <w:rFonts w:hint="default" w:eastAsia="仿宋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5.《平顶山市人民政府关于进一步完善临时救助制度的通知》（平政【2015】59号）</w:t>
            </w:r>
          </w:p>
        </w:tc>
        <w:tc>
          <w:tcPr>
            <w:tcW w:w="3129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3"/>
              <w:rPr>
                <w:rFonts w:ascii="方正小标宋_GBK"/>
                <w:sz w:val="15"/>
              </w:rPr>
            </w:pPr>
          </w:p>
          <w:p>
            <w:pPr>
              <w:pStyle w:val="7"/>
              <w:spacing w:line="230" w:lineRule="auto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《中华人民共和国政府信息公开条例》（中</w:t>
            </w:r>
            <w:r>
              <w:rPr>
                <w:sz w:val="16"/>
              </w:rPr>
              <w:t>国人民共和国国务院令第711号）</w:t>
            </w:r>
            <w:r>
              <w:rPr>
                <w:rFonts w:hint="eastAsia"/>
                <w:sz w:val="16"/>
                <w:lang w:val="en-US" w:eastAsia="zh-CN"/>
              </w:rPr>
              <w:t>及各地相关规定</w:t>
            </w:r>
          </w:p>
        </w:tc>
        <w:tc>
          <w:tcPr>
            <w:tcW w:w="1651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3"/>
              <w:rPr>
                <w:rFonts w:ascii="方正小标宋_GBK"/>
                <w:sz w:val="15"/>
              </w:rPr>
            </w:pPr>
          </w:p>
          <w:p>
            <w:pPr>
              <w:pStyle w:val="7"/>
              <w:spacing w:line="230" w:lineRule="auto"/>
              <w:ind w:left="30" w:right="1"/>
              <w:rPr>
                <w:sz w:val="16"/>
              </w:rPr>
            </w:pPr>
            <w:r>
              <w:rPr>
                <w:sz w:val="16"/>
              </w:rPr>
              <w:t>制定或获取信息之日起10个工作日内</w:t>
            </w:r>
          </w:p>
        </w:tc>
        <w:tc>
          <w:tcPr>
            <w:tcW w:w="1123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7"/>
              <w:rPr>
                <w:rFonts w:ascii="方正小标宋_GBK"/>
                <w:sz w:val="20"/>
              </w:rPr>
            </w:pPr>
          </w:p>
          <w:p>
            <w:pPr>
              <w:pStyle w:val="7"/>
              <w:ind w:left="29"/>
              <w:rPr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石龙区</w:t>
            </w:r>
            <w:r>
              <w:rPr>
                <w:sz w:val="16"/>
              </w:rPr>
              <w:t>民政局</w:t>
            </w:r>
          </w:p>
        </w:tc>
        <w:tc>
          <w:tcPr>
            <w:tcW w:w="1229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7"/>
              <w:rPr>
                <w:rFonts w:ascii="方正小标宋_GBK"/>
                <w:sz w:val="15"/>
              </w:rPr>
            </w:pPr>
          </w:p>
          <w:p>
            <w:pPr>
              <w:pStyle w:val="7"/>
              <w:ind w:left="28"/>
              <w:rPr>
                <w:sz w:val="16"/>
              </w:rPr>
            </w:pPr>
            <w:r>
              <w:rPr>
                <w:sz w:val="16"/>
              </w:rPr>
              <w:t>■政府网站</w:t>
            </w: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7"/>
              <w:rPr>
                <w:rFonts w:ascii="方正小标宋_GBK"/>
                <w:sz w:val="20"/>
              </w:rPr>
            </w:pPr>
          </w:p>
          <w:p>
            <w:pPr>
              <w:pStyle w:val="7"/>
              <w:ind w:left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41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7"/>
              <w:rPr>
                <w:rFonts w:ascii="方正小标宋_GBK"/>
                <w:sz w:val="20"/>
              </w:rPr>
            </w:pPr>
          </w:p>
          <w:p>
            <w:pPr>
              <w:pStyle w:val="7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7"/>
              <w:rPr>
                <w:rFonts w:ascii="方正小标宋_GBK"/>
                <w:sz w:val="20"/>
              </w:rPr>
            </w:pPr>
          </w:p>
          <w:p>
            <w:pPr>
              <w:pStyle w:val="7"/>
              <w:ind w:left="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55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7"/>
              <w:rPr>
                <w:rFonts w:ascii="方正小标宋_GBK"/>
                <w:sz w:val="20"/>
              </w:rPr>
            </w:pPr>
          </w:p>
          <w:p>
            <w:pPr>
              <w:pStyle w:val="7"/>
              <w:ind w:right="18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4" w:hRule="atLeast"/>
        </w:trPr>
        <w:tc>
          <w:tcPr>
            <w:tcW w:w="304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2"/>
              <w:rPr>
                <w:rFonts w:ascii="方正小标宋_GBK"/>
                <w:sz w:val="21"/>
              </w:rPr>
            </w:pPr>
          </w:p>
          <w:p>
            <w:pPr>
              <w:pStyle w:val="7"/>
              <w:ind w:left="118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9"/>
              <w:rPr>
                <w:rFonts w:ascii="方正小标宋_GBK"/>
                <w:sz w:val="16"/>
              </w:rPr>
            </w:pPr>
          </w:p>
          <w:p>
            <w:pPr>
              <w:pStyle w:val="7"/>
              <w:spacing w:line="230" w:lineRule="auto"/>
              <w:ind w:left="90" w:right="59"/>
              <w:rPr>
                <w:sz w:val="16"/>
              </w:rPr>
            </w:pPr>
            <w:r>
              <w:rPr>
                <w:sz w:val="16"/>
              </w:rPr>
              <w:t>办事指南</w:t>
            </w:r>
          </w:p>
        </w:tc>
        <w:tc>
          <w:tcPr>
            <w:tcW w:w="3525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7"/>
              <w:rPr>
                <w:rFonts w:ascii="方正小标宋_GBK"/>
                <w:sz w:val="15"/>
              </w:rPr>
            </w:pPr>
          </w:p>
          <w:p>
            <w:pPr>
              <w:pStyle w:val="7"/>
              <w:spacing w:line="201" w:lineRule="exact"/>
              <w:ind w:left="31"/>
              <w:rPr>
                <w:sz w:val="16"/>
              </w:rPr>
            </w:pPr>
            <w:r>
              <w:rPr>
                <w:w w:val="95"/>
                <w:sz w:val="16"/>
              </w:rPr>
              <w:t>1.办理事项</w:t>
            </w:r>
          </w:p>
          <w:p>
            <w:pPr>
              <w:pStyle w:val="7"/>
              <w:spacing w:line="197" w:lineRule="exact"/>
              <w:ind w:left="31"/>
              <w:rPr>
                <w:sz w:val="16"/>
              </w:rPr>
            </w:pPr>
            <w:r>
              <w:rPr>
                <w:w w:val="95"/>
                <w:sz w:val="16"/>
              </w:rPr>
              <w:t>2.办理条件</w:t>
            </w:r>
          </w:p>
          <w:p>
            <w:pPr>
              <w:pStyle w:val="7"/>
              <w:spacing w:line="197" w:lineRule="exact"/>
              <w:ind w:left="31"/>
              <w:rPr>
                <w:sz w:val="16"/>
              </w:rPr>
            </w:pPr>
            <w:r>
              <w:rPr>
                <w:w w:val="95"/>
                <w:sz w:val="16"/>
              </w:rPr>
              <w:t>3.申请材料</w:t>
            </w:r>
          </w:p>
          <w:p>
            <w:pPr>
              <w:pStyle w:val="7"/>
              <w:spacing w:line="197" w:lineRule="exact"/>
              <w:ind w:left="31"/>
              <w:rPr>
                <w:sz w:val="16"/>
              </w:rPr>
            </w:pPr>
            <w:r>
              <w:rPr>
                <w:w w:val="95"/>
                <w:sz w:val="16"/>
              </w:rPr>
              <w:t>4.办理流程</w:t>
            </w:r>
          </w:p>
          <w:p>
            <w:pPr>
              <w:pStyle w:val="7"/>
              <w:spacing w:line="201" w:lineRule="exact"/>
              <w:ind w:left="31"/>
              <w:rPr>
                <w:sz w:val="16"/>
              </w:rPr>
            </w:pPr>
            <w:r>
              <w:rPr>
                <w:sz w:val="16"/>
              </w:rPr>
              <w:t>5.办理时间、地点</w:t>
            </w:r>
          </w:p>
        </w:tc>
        <w:tc>
          <w:tcPr>
            <w:tcW w:w="3129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8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" w:line="230" w:lineRule="auto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《中华人民共和国政府信息公开条例》（中</w:t>
            </w:r>
            <w:r>
              <w:rPr>
                <w:sz w:val="16"/>
              </w:rPr>
              <w:t>国人民共和国国务院令第711号）</w:t>
            </w:r>
            <w:r>
              <w:rPr>
                <w:rFonts w:hint="eastAsia"/>
                <w:sz w:val="16"/>
                <w:lang w:val="en-US" w:eastAsia="zh-CN"/>
              </w:rPr>
              <w:t>及各地相关规定</w:t>
            </w:r>
          </w:p>
        </w:tc>
        <w:tc>
          <w:tcPr>
            <w:tcW w:w="1651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8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" w:line="230" w:lineRule="auto"/>
              <w:ind w:left="30" w:right="1"/>
              <w:rPr>
                <w:sz w:val="16"/>
              </w:rPr>
            </w:pPr>
            <w:r>
              <w:rPr>
                <w:sz w:val="16"/>
              </w:rPr>
              <w:t>制定或获取信息之日起10个工作日内</w:t>
            </w:r>
          </w:p>
        </w:tc>
        <w:tc>
          <w:tcPr>
            <w:tcW w:w="1123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2"/>
              <w:rPr>
                <w:rFonts w:ascii="方正小标宋_GBK"/>
                <w:sz w:val="21"/>
              </w:rPr>
            </w:pPr>
          </w:p>
          <w:p>
            <w:pPr>
              <w:pStyle w:val="7"/>
              <w:ind w:left="29"/>
              <w:rPr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石龙区</w:t>
            </w:r>
            <w:r>
              <w:rPr>
                <w:sz w:val="16"/>
              </w:rPr>
              <w:t>民政局</w:t>
            </w:r>
          </w:p>
        </w:tc>
        <w:tc>
          <w:tcPr>
            <w:tcW w:w="1229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6"/>
              <w:rPr>
                <w:rFonts w:ascii="方正小标宋_GBK"/>
                <w:sz w:val="20"/>
              </w:rPr>
            </w:pPr>
          </w:p>
          <w:p>
            <w:pPr>
              <w:pStyle w:val="7"/>
              <w:spacing w:line="201" w:lineRule="exact"/>
              <w:ind w:left="28"/>
              <w:rPr>
                <w:sz w:val="16"/>
              </w:rPr>
            </w:pPr>
            <w:r>
              <w:rPr>
                <w:sz w:val="16"/>
              </w:rPr>
              <w:t>■政府网站</w:t>
            </w:r>
          </w:p>
          <w:p>
            <w:pPr>
              <w:pStyle w:val="7"/>
              <w:spacing w:before="3" w:line="230" w:lineRule="auto"/>
              <w:ind w:left="28" w:right="105"/>
              <w:rPr>
                <w:sz w:val="16"/>
              </w:rPr>
            </w:pPr>
            <w:r>
              <w:rPr>
                <w:sz w:val="16"/>
              </w:rPr>
              <w:t>■社区/企事业单位/村公示栏</w:t>
            </w:r>
          </w:p>
          <w:p>
            <w:pPr>
              <w:pStyle w:val="7"/>
              <w:spacing w:line="198" w:lineRule="exact"/>
              <w:ind w:left="28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2"/>
              <w:rPr>
                <w:rFonts w:ascii="方正小标宋_GBK"/>
                <w:sz w:val="21"/>
              </w:rPr>
            </w:pPr>
          </w:p>
          <w:p>
            <w:pPr>
              <w:pStyle w:val="7"/>
              <w:ind w:left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41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2"/>
              <w:rPr>
                <w:rFonts w:ascii="方正小标宋_GBK"/>
                <w:sz w:val="21"/>
              </w:rPr>
            </w:pPr>
          </w:p>
          <w:p>
            <w:pPr>
              <w:pStyle w:val="7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2"/>
              <w:rPr>
                <w:rFonts w:ascii="方正小标宋_GBK"/>
                <w:sz w:val="21"/>
              </w:rPr>
            </w:pPr>
          </w:p>
          <w:p>
            <w:pPr>
              <w:pStyle w:val="7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55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2"/>
              <w:rPr>
                <w:rFonts w:ascii="方正小标宋_GBK"/>
                <w:sz w:val="21"/>
              </w:rPr>
            </w:pPr>
          </w:p>
          <w:p>
            <w:pPr>
              <w:pStyle w:val="7"/>
              <w:ind w:right="18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</w:trPr>
        <w:tc>
          <w:tcPr>
            <w:tcW w:w="304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3"/>
              <w:rPr>
                <w:rFonts w:ascii="方正小标宋_GBK"/>
                <w:sz w:val="11"/>
              </w:rPr>
            </w:pPr>
          </w:p>
          <w:p>
            <w:pPr>
              <w:pStyle w:val="7"/>
              <w:spacing w:before="1"/>
              <w:ind w:left="118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7"/>
              </w:rPr>
            </w:pPr>
          </w:p>
          <w:p>
            <w:pPr>
              <w:pStyle w:val="7"/>
              <w:spacing w:line="230" w:lineRule="auto"/>
              <w:ind w:left="90" w:right="59"/>
              <w:jc w:val="both"/>
              <w:rPr>
                <w:sz w:val="16"/>
              </w:rPr>
            </w:pPr>
            <w:r>
              <w:rPr>
                <w:sz w:val="16"/>
              </w:rPr>
              <w:t>审核审批信息</w:t>
            </w:r>
          </w:p>
        </w:tc>
        <w:tc>
          <w:tcPr>
            <w:tcW w:w="3525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1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" w:line="201" w:lineRule="exact"/>
              <w:ind w:left="31"/>
              <w:rPr>
                <w:sz w:val="16"/>
              </w:rPr>
            </w:pPr>
            <w:r>
              <w:rPr>
                <w:sz w:val="16"/>
              </w:rPr>
              <w:t>1.乡级：辖区救助对象总人数、救助总金额</w:t>
            </w:r>
          </w:p>
          <w:p>
            <w:pPr>
              <w:pStyle w:val="7"/>
              <w:spacing w:line="197" w:lineRule="exact"/>
              <w:ind w:left="31" w:right="-15"/>
              <w:rPr>
                <w:sz w:val="16"/>
              </w:rPr>
            </w:pPr>
            <w:r>
              <w:rPr>
                <w:spacing w:val="3"/>
                <w:w w:val="95"/>
                <w:sz w:val="16"/>
              </w:rPr>
              <w:t>2</w:t>
            </w:r>
            <w:r>
              <w:rPr>
                <w:spacing w:val="5"/>
                <w:w w:val="95"/>
                <w:sz w:val="16"/>
              </w:rPr>
              <w:t>.村级：临时救助对象</w:t>
            </w:r>
            <w:r>
              <w:rPr>
                <w:spacing w:val="7"/>
                <w:w w:val="95"/>
                <w:sz w:val="16"/>
              </w:rPr>
              <w:t>（</w:t>
            </w:r>
            <w:r>
              <w:rPr>
                <w:spacing w:val="6"/>
                <w:w w:val="95"/>
                <w:sz w:val="16"/>
              </w:rPr>
              <w:t>家庭</w:t>
            </w:r>
            <w:r>
              <w:rPr>
                <w:spacing w:val="7"/>
                <w:w w:val="95"/>
                <w:sz w:val="16"/>
              </w:rPr>
              <w:t>）姓名、救助人数</w:t>
            </w:r>
          </w:p>
          <w:p>
            <w:pPr>
              <w:pStyle w:val="7"/>
              <w:spacing w:line="202" w:lineRule="exact"/>
              <w:ind w:left="31"/>
              <w:rPr>
                <w:sz w:val="16"/>
              </w:rPr>
            </w:pPr>
            <w:r>
              <w:rPr>
                <w:sz w:val="16"/>
              </w:rPr>
              <w:t>、救助金额等</w:t>
            </w:r>
          </w:p>
        </w:tc>
        <w:tc>
          <w:tcPr>
            <w:tcW w:w="3129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9"/>
              <w:rPr>
                <w:rFonts w:ascii="方正小标宋_GBK"/>
                <w:sz w:val="15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93"/>
              </w:tabs>
              <w:spacing w:before="0" w:after="0" w:line="232" w:lineRule="auto"/>
              <w:ind w:left="30" w:right="2" w:firstLine="0"/>
              <w:jc w:val="left"/>
              <w:rPr>
                <w:sz w:val="16"/>
              </w:rPr>
            </w:pPr>
            <w:r>
              <w:rPr>
                <w:spacing w:val="1"/>
                <w:w w:val="95"/>
                <w:sz w:val="16"/>
              </w:rPr>
              <w:t>《国务院关于全面建立临时救助制度的通</w:t>
            </w:r>
            <w:r>
              <w:rPr>
                <w:spacing w:val="1"/>
                <w:sz w:val="16"/>
              </w:rPr>
              <w:t>知》（国发〔2014〕47号）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93"/>
              </w:tabs>
              <w:spacing w:before="0" w:after="0" w:line="230" w:lineRule="auto"/>
              <w:ind w:left="30" w:right="2" w:firstLine="0"/>
              <w:jc w:val="left"/>
              <w:rPr>
                <w:sz w:val="16"/>
              </w:rPr>
            </w:pPr>
            <w:r>
              <w:rPr>
                <w:spacing w:val="1"/>
                <w:w w:val="95"/>
                <w:sz w:val="16"/>
              </w:rPr>
              <w:t>《民政部财政部关于进一步加强和改进临</w:t>
            </w:r>
            <w:r>
              <w:rPr>
                <w:spacing w:val="1"/>
                <w:sz w:val="16"/>
              </w:rPr>
              <w:t xml:space="preserve">时救助工作的意见》（民发〔2018〕23号） </w:t>
            </w:r>
            <w:r>
              <w:rPr>
                <w:spacing w:val="1"/>
                <w:w w:val="95"/>
                <w:sz w:val="16"/>
              </w:rPr>
              <w:t>3</w:t>
            </w:r>
            <w:r>
              <w:rPr>
                <w:w w:val="95"/>
                <w:sz w:val="16"/>
              </w:rPr>
              <w:t>.《河南省人民政府关于全面实施临时救助</w:t>
            </w:r>
            <w:r>
              <w:rPr>
                <w:sz w:val="16"/>
              </w:rPr>
              <w:t xml:space="preserve">制度的意见》(豫政〔2015〕32号)       </w:t>
            </w:r>
            <w:r>
              <w:rPr>
                <w:w w:val="95"/>
                <w:sz w:val="16"/>
              </w:rPr>
              <w:t>4.《河南民政厅河南省财政厅河南省扶贫办</w:t>
            </w:r>
            <w:r>
              <w:rPr>
                <w:spacing w:val="1"/>
                <w:w w:val="95"/>
                <w:sz w:val="16"/>
              </w:rPr>
              <w:t>关于进一步加强和改进临时救助工作的实施</w:t>
            </w:r>
            <w:r>
              <w:rPr>
                <w:spacing w:val="1"/>
                <w:sz w:val="16"/>
              </w:rPr>
              <w:t>意见》（豫民文〔2019〕194号）</w:t>
            </w:r>
            <w:r>
              <w:rPr>
                <w:rFonts w:hint="eastAsia"/>
                <w:sz w:val="16"/>
                <w:lang w:val="en-US" w:eastAsia="zh-CN"/>
              </w:rPr>
              <w:t>及各地相关规定</w:t>
            </w:r>
          </w:p>
        </w:tc>
        <w:tc>
          <w:tcPr>
            <w:tcW w:w="1651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0"/>
              <w:rPr>
                <w:rFonts w:ascii="方正小标宋_GBK"/>
                <w:sz w:val="22"/>
              </w:rPr>
            </w:pPr>
          </w:p>
          <w:p>
            <w:pPr>
              <w:pStyle w:val="7"/>
              <w:spacing w:line="230" w:lineRule="auto"/>
              <w:ind w:left="30" w:right="1"/>
              <w:rPr>
                <w:sz w:val="16"/>
              </w:rPr>
            </w:pPr>
            <w:r>
              <w:rPr>
                <w:sz w:val="16"/>
              </w:rPr>
              <w:t>制定或获取信息之日起10个工作日内</w:t>
            </w:r>
          </w:p>
        </w:tc>
        <w:tc>
          <w:tcPr>
            <w:tcW w:w="1123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3"/>
              <w:rPr>
                <w:rFonts w:ascii="方正小标宋_GBK"/>
                <w:sz w:val="11"/>
              </w:rPr>
            </w:pPr>
          </w:p>
          <w:p>
            <w:pPr>
              <w:pStyle w:val="7"/>
              <w:ind w:left="29"/>
              <w:rPr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石龙区</w:t>
            </w:r>
            <w:r>
              <w:rPr>
                <w:sz w:val="16"/>
              </w:rPr>
              <w:t>民政局</w:t>
            </w:r>
          </w:p>
        </w:tc>
        <w:tc>
          <w:tcPr>
            <w:tcW w:w="1229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"/>
              <w:rPr>
                <w:rFonts w:ascii="方正小标宋_GBK"/>
                <w:sz w:val="11"/>
              </w:rPr>
            </w:pPr>
          </w:p>
          <w:p>
            <w:pPr>
              <w:pStyle w:val="7"/>
              <w:spacing w:line="201" w:lineRule="exact"/>
              <w:ind w:left="28"/>
              <w:rPr>
                <w:sz w:val="16"/>
              </w:rPr>
            </w:pPr>
            <w:r>
              <w:rPr>
                <w:sz w:val="16"/>
              </w:rPr>
              <w:t>■政府网站</w:t>
            </w:r>
          </w:p>
          <w:p>
            <w:pPr>
              <w:pStyle w:val="7"/>
              <w:spacing w:before="2" w:line="230" w:lineRule="auto"/>
              <w:ind w:left="28" w:right="105"/>
              <w:rPr>
                <w:sz w:val="16"/>
              </w:rPr>
            </w:pPr>
            <w:r>
              <w:rPr>
                <w:sz w:val="16"/>
              </w:rPr>
              <w:t>■社区/企事业单位/村公示栏</w:t>
            </w:r>
          </w:p>
          <w:p>
            <w:pPr>
              <w:pStyle w:val="7"/>
              <w:spacing w:line="200" w:lineRule="exact"/>
              <w:ind w:left="28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3"/>
              <w:rPr>
                <w:rFonts w:ascii="方正小标宋_GBK"/>
                <w:sz w:val="11"/>
              </w:rPr>
            </w:pPr>
          </w:p>
          <w:p>
            <w:pPr>
              <w:pStyle w:val="7"/>
              <w:ind w:left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41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3"/>
              <w:rPr>
                <w:rFonts w:ascii="方正小标宋_GBK"/>
                <w:sz w:val="11"/>
              </w:rPr>
            </w:pPr>
          </w:p>
          <w:p>
            <w:pPr>
              <w:pStyle w:val="7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3"/>
              <w:rPr>
                <w:rFonts w:ascii="方正小标宋_GBK"/>
                <w:sz w:val="11"/>
              </w:rPr>
            </w:pPr>
          </w:p>
          <w:p>
            <w:pPr>
              <w:pStyle w:val="7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55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3"/>
              <w:rPr>
                <w:rFonts w:ascii="方正小标宋_GBK"/>
                <w:sz w:val="11"/>
              </w:rPr>
            </w:pPr>
          </w:p>
          <w:p>
            <w:pPr>
              <w:pStyle w:val="7"/>
              <w:ind w:right="18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top="1060" w:right="760" w:bottom="900" w:left="740" w:header="0" w:footer="714" w:gutter="0"/>
        </w:sectPr>
      </w:pPr>
    </w:p>
    <w:p>
      <w:bookmarkStart w:id="4" w:name="6.养老服务领域基层政务公开标准目录"/>
      <w:bookmarkEnd w:id="4"/>
      <w:bookmarkStart w:id="5" w:name="7.公共法律服务领域基层政务公开标准目录"/>
      <w:bookmarkEnd w:id="5"/>
    </w:p>
    <w:sectPr>
      <w:pgSz w:w="16840" w:h="11910" w:orient="landscape"/>
      <w:pgMar w:top="1100" w:right="760" w:bottom="900" w:left="740" w:header="0" w:footer="7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9"/>
      </w:rPr>
    </w:pPr>
    <w:r>
      <w:pict>
        <v:shape id="_x0000_s4097" o:spid="_x0000_s4097" o:spt="202" type="#_x0000_t202" style="position:absolute;left:0pt;margin-left:701.95pt;margin-top:544.5pt;height:15.7pt;width:56pt;mso-position-horizontal-relative:page;mso-position-vertical-relative:page;z-index:-3235768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4" w:lineRule="exact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101</w:t>
                </w:r>
                <w:r>
                  <w:fldChar w:fldCharType="end"/>
                </w:r>
                <w:r>
                  <w:rPr>
                    <w:rFonts w:ascii="宋体" w:hAnsi="宋体"/>
                    <w:sz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9"/>
      </w:rPr>
    </w:pPr>
    <w:r>
      <w:pict>
        <v:shape id="_x0000_s4098" o:spid="_x0000_s4098" o:spt="202" type="#_x0000_t202" style="position:absolute;left:0pt;margin-left:71pt;margin-top:544.5pt;height:15.7pt;width:56pt;mso-position-horizontal-relative:page;mso-position-vertical-relative:page;z-index:-3235758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4" w:lineRule="exact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  <w:r>
                  <w:rPr>
                    <w:rFonts w:ascii="宋体" w:hAnsi="宋体"/>
                    <w:sz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30" w:hanging="162"/>
        <w:jc w:val="left"/>
      </w:pPr>
      <w:rPr>
        <w:rFonts w:hint="default" w:ascii="仿宋" w:hAnsi="仿宋" w:eastAsia="仿宋" w:cs="仿宋"/>
        <w:spacing w:val="-1"/>
        <w:w w:val="99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46" w:hanging="16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53" w:hanging="16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60" w:hanging="16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67" w:hanging="16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74" w:hanging="16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81" w:hanging="16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88" w:hanging="16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495" w:hanging="162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1" w:hanging="166"/>
        <w:jc w:val="left"/>
      </w:pPr>
      <w:rPr>
        <w:rFonts w:hint="default" w:ascii="仿宋" w:hAnsi="仿宋" w:eastAsia="仿宋" w:cs="仿宋"/>
        <w:spacing w:val="-1"/>
        <w:w w:val="99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86" w:hanging="16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33" w:hanging="16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79" w:hanging="16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26" w:hanging="16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72" w:hanging="16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19" w:hanging="16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65" w:hanging="16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12" w:hanging="166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97" w:hanging="166"/>
        <w:jc w:val="left"/>
      </w:pPr>
      <w:rPr>
        <w:rFonts w:hint="default" w:ascii="仿宋" w:hAnsi="仿宋" w:eastAsia="仿宋" w:cs="仿宋"/>
        <w:spacing w:val="-1"/>
        <w:w w:val="99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30" w:hanging="16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61" w:hanging="16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91" w:hanging="16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22" w:hanging="16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52" w:hanging="16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3" w:hanging="16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13" w:hanging="16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44" w:hanging="166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1FF159E"/>
    <w:rsid w:val="0276531D"/>
    <w:rsid w:val="03F56498"/>
    <w:rsid w:val="073345BF"/>
    <w:rsid w:val="07D97EBC"/>
    <w:rsid w:val="081A7981"/>
    <w:rsid w:val="089F7B52"/>
    <w:rsid w:val="0E3400CD"/>
    <w:rsid w:val="0F202866"/>
    <w:rsid w:val="101C7131"/>
    <w:rsid w:val="12D4189D"/>
    <w:rsid w:val="13644805"/>
    <w:rsid w:val="13692907"/>
    <w:rsid w:val="1505625A"/>
    <w:rsid w:val="150878BA"/>
    <w:rsid w:val="19342CF5"/>
    <w:rsid w:val="1B485F46"/>
    <w:rsid w:val="1B62496D"/>
    <w:rsid w:val="1C384491"/>
    <w:rsid w:val="1C7133EC"/>
    <w:rsid w:val="1ED20D5D"/>
    <w:rsid w:val="233E1FB0"/>
    <w:rsid w:val="24060497"/>
    <w:rsid w:val="24585A1B"/>
    <w:rsid w:val="24787F45"/>
    <w:rsid w:val="25FC405D"/>
    <w:rsid w:val="298F6CF4"/>
    <w:rsid w:val="2BAA6E2C"/>
    <w:rsid w:val="2C96274C"/>
    <w:rsid w:val="2D962B88"/>
    <w:rsid w:val="300B0DDB"/>
    <w:rsid w:val="30532B68"/>
    <w:rsid w:val="3056534F"/>
    <w:rsid w:val="34A76659"/>
    <w:rsid w:val="3786650E"/>
    <w:rsid w:val="395F7C46"/>
    <w:rsid w:val="39741D73"/>
    <w:rsid w:val="3CDD49E3"/>
    <w:rsid w:val="3CF43BEE"/>
    <w:rsid w:val="3D224BF6"/>
    <w:rsid w:val="3F5F7F66"/>
    <w:rsid w:val="40F849F3"/>
    <w:rsid w:val="43D53459"/>
    <w:rsid w:val="4B512DCC"/>
    <w:rsid w:val="4C040114"/>
    <w:rsid w:val="4D621413"/>
    <w:rsid w:val="4EED7CA9"/>
    <w:rsid w:val="4F3A520B"/>
    <w:rsid w:val="4FAF3030"/>
    <w:rsid w:val="4FC670F9"/>
    <w:rsid w:val="51501A06"/>
    <w:rsid w:val="51E00E92"/>
    <w:rsid w:val="53B01F53"/>
    <w:rsid w:val="542638F0"/>
    <w:rsid w:val="5629737A"/>
    <w:rsid w:val="568E5D60"/>
    <w:rsid w:val="57665528"/>
    <w:rsid w:val="57CD72BB"/>
    <w:rsid w:val="59F16AA0"/>
    <w:rsid w:val="5B665E30"/>
    <w:rsid w:val="5D742334"/>
    <w:rsid w:val="5EDC55A7"/>
    <w:rsid w:val="607C3E06"/>
    <w:rsid w:val="61493CAA"/>
    <w:rsid w:val="684E1053"/>
    <w:rsid w:val="68DC577F"/>
    <w:rsid w:val="68F30AA8"/>
    <w:rsid w:val="6B2D7544"/>
    <w:rsid w:val="6CC73BF6"/>
    <w:rsid w:val="6DAF1AA1"/>
    <w:rsid w:val="6E3F76B2"/>
    <w:rsid w:val="70D07638"/>
    <w:rsid w:val="71DC6D33"/>
    <w:rsid w:val="72B9430F"/>
    <w:rsid w:val="750E08E6"/>
    <w:rsid w:val="75F04D14"/>
    <w:rsid w:val="790A0944"/>
    <w:rsid w:val="79A410FF"/>
    <w:rsid w:val="7A29568E"/>
    <w:rsid w:val="7A457B54"/>
    <w:rsid w:val="7DB64158"/>
    <w:rsid w:val="7F7807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_GBK" w:hAnsi="方正小标宋_GBK" w:eastAsia="方正小标宋_GBK" w:cs="方正小标宋_GBK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214"/>
      <w:ind w:left="1724" w:hanging="481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2020-08-13T05:14:00Z</dcterms:created>
  <dc:creator>Administrator</dc:creator>
  <cp:lastModifiedBy>MZJ</cp:lastModifiedBy>
  <cp:lastPrinted>2020-08-14T02:29:00Z</cp:lastPrinted>
  <dcterms:modified xsi:type="dcterms:W3CDTF">2020-08-26T01:55:29Z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2020-08-13T00:00:00Z</vt:filetime>
  </property>
  <property fmtid="{D5CDD505-2E9C-101B-9397-08002B2CF9AE}" pid="5" name="KSOProductBuildVer">
    <vt:lpwstr>2052-11.1.0.9828</vt:lpwstr>
  </property>
</Properties>
</file>